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FF07F" w14:textId="26C4EF75" w:rsidR="007041DB" w:rsidRDefault="007041DB"/>
    <w:tbl>
      <w:tblPr>
        <w:tblStyle w:val="Tabelraster"/>
        <w:tblpPr w:leftFromText="141" w:rightFromText="141" w:vertAnchor="page" w:horzAnchor="margin" w:tblpXSpec="center" w:tblpY="87"/>
        <w:tblW w:w="12202" w:type="dxa"/>
        <w:tblLook w:val="04A0" w:firstRow="1" w:lastRow="0" w:firstColumn="1" w:lastColumn="0" w:noHBand="0" w:noVBand="1"/>
      </w:tblPr>
      <w:tblGrid>
        <w:gridCol w:w="12202"/>
      </w:tblGrid>
      <w:tr w:rsidR="007041DB" w14:paraId="0C29E19D" w14:textId="77777777" w:rsidTr="70EFDF8F">
        <w:trPr>
          <w:trHeight w:val="4434"/>
        </w:trPr>
        <w:tc>
          <w:tcPr>
            <w:tcW w:w="12202" w:type="dxa"/>
            <w:shd w:val="clear" w:color="auto" w:fill="147178" w:themeFill="text2"/>
          </w:tcPr>
          <w:p w14:paraId="6905BD1B" w14:textId="0D2251F2" w:rsidR="007041DB" w:rsidRDefault="007041DB" w:rsidP="70EFDF8F">
            <w:pPr>
              <w:pStyle w:val="Geenafstand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  <w:p w14:paraId="066D7BB6" w14:textId="19A4187B" w:rsidR="007041DB" w:rsidRPr="006D5E40" w:rsidRDefault="007041DB" w:rsidP="006D5E40">
            <w:pPr>
              <w:pStyle w:val="Geenafstand"/>
              <w:jc w:val="center"/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6D5E40">
              <w:rPr>
                <w:b/>
                <w:bCs/>
                <w:color w:val="FFFFFF" w:themeColor="background1"/>
                <w:sz w:val="44"/>
                <w:szCs w:val="44"/>
              </w:rPr>
              <w:t>LEG DIT DOCUMENT OP EEN ZICHTBARE PLAATS!</w:t>
            </w:r>
          </w:p>
          <w:p w14:paraId="37CD2C5C" w14:textId="26F51DAA" w:rsidR="007041DB" w:rsidRPr="007041DB" w:rsidRDefault="007041DB" w:rsidP="007041DB">
            <w:pPr>
              <w:pStyle w:val="Geenafstand"/>
              <w:rPr>
                <w:bCs/>
                <w:color w:val="FFFFFF" w:themeColor="background1"/>
                <w:sz w:val="32"/>
                <w:szCs w:val="32"/>
              </w:rPr>
            </w:pPr>
          </w:p>
          <w:p w14:paraId="6FE9278C" w14:textId="298A44F9" w:rsidR="007041DB" w:rsidRDefault="007041DB" w:rsidP="007041DB">
            <w:pPr>
              <w:pStyle w:val="Geenafstand"/>
              <w:rPr>
                <w:color w:val="FFFFFF" w:themeColor="background1"/>
                <w:sz w:val="32"/>
                <w:szCs w:val="32"/>
              </w:rPr>
            </w:pPr>
            <w:r w:rsidRPr="007041DB">
              <w:rPr>
                <w:color w:val="FFFFFF" w:themeColor="background1"/>
                <w:sz w:val="32"/>
                <w:szCs w:val="32"/>
              </w:rPr>
              <w:t xml:space="preserve">Dit document is uw eigendom. </w:t>
            </w:r>
            <w:r w:rsidRPr="007041DB">
              <w:rPr>
                <w:bCs/>
                <w:color w:val="FFFFFF" w:themeColor="background1"/>
                <w:sz w:val="32"/>
                <w:szCs w:val="32"/>
              </w:rPr>
              <w:t xml:space="preserve">Toon het aan </w:t>
            </w:r>
            <w:r>
              <w:rPr>
                <w:bCs/>
                <w:color w:val="FFFFFF" w:themeColor="background1"/>
                <w:sz w:val="32"/>
                <w:szCs w:val="32"/>
              </w:rPr>
              <w:t>IEDEREEN</w:t>
            </w:r>
            <w:r w:rsidRPr="007041DB">
              <w:rPr>
                <w:bCs/>
                <w:color w:val="FFFFFF" w:themeColor="background1"/>
                <w:sz w:val="32"/>
                <w:szCs w:val="32"/>
              </w:rPr>
              <w:t xml:space="preserve"> die u thuis bezoek</w:t>
            </w:r>
            <w:r>
              <w:rPr>
                <w:bCs/>
                <w:color w:val="FFFFFF" w:themeColor="background1"/>
                <w:sz w:val="32"/>
                <w:szCs w:val="32"/>
              </w:rPr>
              <w:t>t</w:t>
            </w:r>
            <w:r w:rsidRPr="007041DB">
              <w:rPr>
                <w:color w:val="FFFFFF" w:themeColor="background1"/>
                <w:sz w:val="32"/>
                <w:szCs w:val="32"/>
              </w:rPr>
              <w:t xml:space="preserve">. </w:t>
            </w:r>
          </w:p>
          <w:p w14:paraId="552B9A04" w14:textId="70E97F8B" w:rsidR="007041DB" w:rsidRPr="007041DB" w:rsidRDefault="007041DB" w:rsidP="70EFDF8F">
            <w:pPr>
              <w:pStyle w:val="Geenafstand"/>
              <w:rPr>
                <w:color w:val="FFFFFF" w:themeColor="background1"/>
                <w:sz w:val="32"/>
                <w:szCs w:val="32"/>
              </w:rPr>
            </w:pPr>
            <w:r w:rsidRPr="70EFDF8F">
              <w:rPr>
                <w:color w:val="FFFFFF" w:themeColor="background1"/>
                <w:sz w:val="32"/>
                <w:szCs w:val="32"/>
              </w:rPr>
              <w:t>Bewaar het en neem het mee telkens</w:t>
            </w:r>
            <w:r w:rsidR="16D62DB3" w:rsidRPr="70EFDF8F">
              <w:rPr>
                <w:color w:val="FFFFFF" w:themeColor="background1"/>
                <w:sz w:val="32"/>
                <w:szCs w:val="32"/>
              </w:rPr>
              <w:t xml:space="preserve"> </w:t>
            </w:r>
            <w:r w:rsidR="00A95F9F">
              <w:rPr>
                <w:color w:val="FFFFFF" w:themeColor="background1"/>
                <w:sz w:val="32"/>
                <w:szCs w:val="32"/>
              </w:rPr>
              <w:t>u</w:t>
            </w:r>
            <w:r w:rsidRPr="70EFDF8F">
              <w:rPr>
                <w:color w:val="FFFFFF" w:themeColor="background1"/>
                <w:sz w:val="32"/>
                <w:szCs w:val="32"/>
              </w:rPr>
              <w:t xml:space="preserve"> wordt opgenomen in het ziekenhuis of TOON HET ALS DE HUISARTS U BEZOEKT.</w:t>
            </w:r>
          </w:p>
          <w:p w14:paraId="2F1A5593" w14:textId="3BD058EB" w:rsidR="007041DB" w:rsidRDefault="007041DB" w:rsidP="007041DB">
            <w:pPr>
              <w:pStyle w:val="Geenafstand"/>
              <w:rPr>
                <w:color w:val="FFFFFF" w:themeColor="background1"/>
                <w:sz w:val="32"/>
                <w:szCs w:val="32"/>
              </w:rPr>
            </w:pPr>
          </w:p>
          <w:p w14:paraId="04C06812" w14:textId="0DF3D336" w:rsidR="007041DB" w:rsidRDefault="007041DB" w:rsidP="007041DB">
            <w:pPr>
              <w:pStyle w:val="Geenafstand"/>
              <w:rPr>
                <w:color w:val="FFFFFF" w:themeColor="background1"/>
                <w:sz w:val="32"/>
                <w:szCs w:val="32"/>
              </w:rPr>
            </w:pPr>
            <w:r w:rsidRPr="007041DB">
              <w:rPr>
                <w:color w:val="FFFFFF" w:themeColor="background1"/>
                <w:sz w:val="32"/>
                <w:szCs w:val="32"/>
              </w:rPr>
              <w:t>Heeft u vragen</w:t>
            </w:r>
            <w:r>
              <w:rPr>
                <w:color w:val="FFFFFF" w:themeColor="background1"/>
                <w:sz w:val="32"/>
                <w:szCs w:val="32"/>
              </w:rPr>
              <w:t>?</w:t>
            </w:r>
            <w:r w:rsidRPr="007041DB">
              <w:rPr>
                <w:color w:val="FFFFFF" w:themeColor="background1"/>
                <w:sz w:val="32"/>
                <w:szCs w:val="32"/>
              </w:rPr>
              <w:t xml:space="preserve"> </w:t>
            </w:r>
            <w:r w:rsidR="00076493">
              <w:rPr>
                <w:color w:val="FFFFFF" w:themeColor="background1"/>
                <w:sz w:val="32"/>
                <w:szCs w:val="32"/>
              </w:rPr>
              <w:t>N</w:t>
            </w:r>
            <w:r w:rsidRPr="007041DB">
              <w:rPr>
                <w:color w:val="FFFFFF" w:themeColor="background1"/>
                <w:sz w:val="32"/>
                <w:szCs w:val="32"/>
              </w:rPr>
              <w:t>eem dan contact op met uw huisarts (week) of wachtpost/wachtdienst (weekend).</w:t>
            </w:r>
          </w:p>
          <w:p w14:paraId="5DFA6F05" w14:textId="6B81F9B1" w:rsidR="006D5E40" w:rsidRDefault="006D5E40" w:rsidP="007041DB">
            <w:pPr>
              <w:pStyle w:val="Geenafstand"/>
              <w:rPr>
                <w:color w:val="FFFFFF" w:themeColor="background1"/>
                <w:sz w:val="32"/>
                <w:szCs w:val="32"/>
              </w:rPr>
            </w:pPr>
          </w:p>
          <w:p w14:paraId="1CF09E3D" w14:textId="77777777" w:rsidR="006D5E40" w:rsidRPr="007041DB" w:rsidRDefault="006D5E40" w:rsidP="007041DB">
            <w:pPr>
              <w:pStyle w:val="Geenafstand"/>
              <w:rPr>
                <w:color w:val="FFFFFF" w:themeColor="background1"/>
                <w:sz w:val="32"/>
                <w:szCs w:val="32"/>
              </w:rPr>
            </w:pPr>
          </w:p>
          <w:p w14:paraId="7B3A71BA" w14:textId="6AEEE274" w:rsidR="007041DB" w:rsidRDefault="007041DB" w:rsidP="007041DB">
            <w:pPr>
              <w:pStyle w:val="streepjes"/>
            </w:pPr>
          </w:p>
        </w:tc>
      </w:tr>
    </w:tbl>
    <w:tbl>
      <w:tblPr>
        <w:tblpPr w:leftFromText="141" w:rightFromText="141" w:vertAnchor="text" w:horzAnchor="margin" w:tblpXSpec="center" w:tblpY="14"/>
        <w:tblW w:w="10725" w:type="dxa"/>
        <w:tblLayout w:type="fixed"/>
        <w:tblLook w:val="04A0" w:firstRow="1" w:lastRow="0" w:firstColumn="1" w:lastColumn="0" w:noHBand="0" w:noVBand="1"/>
      </w:tblPr>
      <w:tblGrid>
        <w:gridCol w:w="2116"/>
        <w:gridCol w:w="8609"/>
      </w:tblGrid>
      <w:tr w:rsidR="007041DB" w14:paraId="1F1477D6" w14:textId="77777777" w:rsidTr="006D5E40">
        <w:trPr>
          <w:trHeight w:hRule="exact" w:val="70"/>
        </w:trPr>
        <w:tc>
          <w:tcPr>
            <w:tcW w:w="2116" w:type="dxa"/>
          </w:tcPr>
          <w:p w14:paraId="57CD8832" w14:textId="77051185" w:rsidR="007041DB" w:rsidRDefault="007041DB" w:rsidP="007041DB">
            <w:pPr>
              <w:tabs>
                <w:tab w:val="left" w:pos="7245"/>
              </w:tabs>
              <w:spacing w:before="120"/>
              <w:rPr>
                <w:rFonts w:ascii="Arial" w:hAnsi="Arial" w:cs="Arial"/>
                <w:b/>
                <w:color w:val="4B4A44"/>
                <w:sz w:val="24"/>
                <w:szCs w:val="24"/>
              </w:rPr>
            </w:pPr>
          </w:p>
        </w:tc>
        <w:tc>
          <w:tcPr>
            <w:tcW w:w="8609" w:type="dxa"/>
          </w:tcPr>
          <w:p w14:paraId="02EED2AA" w14:textId="10C1D495" w:rsidR="007041DB" w:rsidRDefault="007041DB" w:rsidP="007041DB">
            <w:pPr>
              <w:tabs>
                <w:tab w:val="left" w:pos="7245"/>
              </w:tabs>
              <w:spacing w:before="120"/>
              <w:rPr>
                <w:rFonts w:ascii="Arial" w:hAnsi="Arial" w:cs="Arial"/>
                <w:b/>
                <w:color w:val="4B4A44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460" w:tblpY="838"/>
        <w:tblW w:w="9567" w:type="dxa"/>
        <w:tblLayout w:type="fixed"/>
        <w:tblLook w:val="04A0" w:firstRow="1" w:lastRow="0" w:firstColumn="1" w:lastColumn="0" w:noHBand="0" w:noVBand="1"/>
      </w:tblPr>
      <w:tblGrid>
        <w:gridCol w:w="9567"/>
      </w:tblGrid>
      <w:tr w:rsidR="007041DB" w14:paraId="23F087C2" w14:textId="77777777" w:rsidTr="007041DB">
        <w:trPr>
          <w:trHeight w:val="1416"/>
        </w:trPr>
        <w:tc>
          <w:tcPr>
            <w:tcW w:w="9567" w:type="dxa"/>
            <w:hideMark/>
          </w:tcPr>
          <w:p w14:paraId="2DC4D163" w14:textId="77777777" w:rsidR="007041DB" w:rsidRDefault="007041DB" w:rsidP="007041DB">
            <w:pPr>
              <w:tabs>
                <w:tab w:val="left" w:pos="7245"/>
              </w:tabs>
              <w:spacing w:before="240"/>
              <w:rPr>
                <w:rFonts w:ascii="Arial" w:hAnsi="Arial" w:cs="Arial"/>
                <w:color w:val="4B4A4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B4A44"/>
                <w:sz w:val="24"/>
                <w:szCs w:val="24"/>
              </w:rPr>
              <w:t>Dit document is eigendom van</w:t>
            </w:r>
            <w:r>
              <w:rPr>
                <w:rFonts w:ascii="Arial" w:hAnsi="Arial" w:cs="Arial"/>
                <w:color w:val="4B4A44"/>
                <w:sz w:val="24"/>
                <w:szCs w:val="24"/>
              </w:rPr>
              <w:t>:</w:t>
            </w:r>
          </w:p>
          <w:p w14:paraId="72A18367" w14:textId="6839E247" w:rsidR="007041DB" w:rsidRDefault="007041DB" w:rsidP="007041DB">
            <w:pPr>
              <w:tabs>
                <w:tab w:val="left" w:pos="7245"/>
              </w:tabs>
              <w:spacing w:before="120"/>
              <w:rPr>
                <w:rFonts w:ascii="Arial" w:eastAsia="MS Gothic" w:hAnsi="Arial" w:cs="Arial"/>
                <w:color w:val="4B4A44"/>
                <w:szCs w:val="24"/>
              </w:rPr>
            </w:pPr>
            <w:r>
              <w:rPr>
                <w:rFonts w:ascii="Arial" w:hAnsi="Arial" w:cs="Arial"/>
                <w:color w:val="4B4A44"/>
                <w:sz w:val="24"/>
                <w:szCs w:val="24"/>
              </w:rPr>
              <w:t>Naam + Voornaam patiënt:</w:t>
            </w:r>
            <w:r>
              <w:rPr>
                <w:rFonts w:ascii="Arial" w:hAnsi="Arial" w:cs="Arial"/>
                <w:b/>
                <w:color w:val="4B4A44"/>
                <w:sz w:val="24"/>
                <w:szCs w:val="24"/>
              </w:rPr>
              <w:t xml:space="preserve"> </w:t>
            </w:r>
            <w:r>
              <w:rPr>
                <w:rFonts w:ascii="Arial" w:eastAsia="MS Gothic" w:hAnsi="Arial" w:cs="Arial"/>
                <w:color w:val="4B4A4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MS Gothic" w:hAnsi="Arial" w:cs="Arial"/>
                <w:color w:val="4B4A44"/>
                <w:szCs w:val="24"/>
              </w:rPr>
              <w:instrText xml:space="preserve"> FORMTEXT </w:instrText>
            </w:r>
            <w:r>
              <w:rPr>
                <w:rFonts w:ascii="Arial" w:eastAsia="MS Gothic" w:hAnsi="Arial" w:cs="Arial"/>
                <w:color w:val="4B4A44"/>
                <w:szCs w:val="24"/>
              </w:rPr>
            </w:r>
            <w:r>
              <w:rPr>
                <w:rFonts w:ascii="Arial" w:eastAsia="MS Gothic" w:hAnsi="Arial" w:cs="Arial"/>
                <w:color w:val="4B4A44"/>
                <w:szCs w:val="24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color w:val="4B4A44"/>
                <w:szCs w:val="24"/>
              </w:rPr>
              <w:t> </w:t>
            </w:r>
            <w:r>
              <w:rPr>
                <w:rFonts w:ascii="Arial" w:eastAsia="MS Gothic" w:hAnsi="Arial" w:cs="Arial"/>
                <w:noProof/>
                <w:color w:val="4B4A44"/>
                <w:szCs w:val="24"/>
              </w:rPr>
              <w:t> </w:t>
            </w:r>
            <w:r>
              <w:rPr>
                <w:rFonts w:ascii="Arial" w:eastAsia="MS Gothic" w:hAnsi="Arial" w:cs="Arial"/>
                <w:noProof/>
                <w:color w:val="4B4A44"/>
                <w:szCs w:val="24"/>
              </w:rPr>
              <w:t> </w:t>
            </w:r>
            <w:r>
              <w:rPr>
                <w:rFonts w:ascii="Arial" w:eastAsia="MS Gothic" w:hAnsi="Arial" w:cs="Arial"/>
                <w:noProof/>
                <w:color w:val="4B4A44"/>
                <w:szCs w:val="24"/>
              </w:rPr>
              <w:t> </w:t>
            </w:r>
            <w:r>
              <w:rPr>
                <w:rFonts w:ascii="Arial" w:eastAsia="MS Gothic" w:hAnsi="Arial" w:cs="Arial"/>
                <w:noProof/>
                <w:color w:val="4B4A44"/>
                <w:szCs w:val="24"/>
              </w:rPr>
              <w:t> </w:t>
            </w:r>
            <w:r>
              <w:rPr>
                <w:rFonts w:ascii="Arial" w:eastAsia="MS Gothic" w:hAnsi="Arial" w:cs="Arial"/>
                <w:color w:val="4B4A44"/>
                <w:szCs w:val="24"/>
              </w:rPr>
              <w:fldChar w:fldCharType="end"/>
            </w:r>
          </w:p>
          <w:p w14:paraId="0FAAA4AC" w14:textId="207C1D06" w:rsidR="0006562E" w:rsidRDefault="0006562E" w:rsidP="007041DB">
            <w:pPr>
              <w:tabs>
                <w:tab w:val="left" w:pos="7245"/>
              </w:tabs>
              <w:spacing w:before="120"/>
              <w:rPr>
                <w:rFonts w:ascii="Arial" w:eastAsia="MS Gothic" w:hAnsi="Arial" w:cs="Arial"/>
                <w:color w:val="4B4A44"/>
                <w:szCs w:val="24"/>
              </w:rPr>
            </w:pPr>
          </w:p>
          <w:tbl>
            <w:tblPr>
              <w:tblpPr w:leftFromText="141" w:rightFromText="141" w:vertAnchor="text" w:horzAnchor="margin" w:tblpXSpec="center" w:tblpY="14"/>
              <w:tblW w:w="10725" w:type="dxa"/>
              <w:tblLayout w:type="fixed"/>
              <w:tblLook w:val="04A0" w:firstRow="1" w:lastRow="0" w:firstColumn="1" w:lastColumn="0" w:noHBand="0" w:noVBand="1"/>
            </w:tblPr>
            <w:tblGrid>
              <w:gridCol w:w="2116"/>
              <w:gridCol w:w="8609"/>
            </w:tblGrid>
            <w:tr w:rsidR="0006562E" w14:paraId="34F43453" w14:textId="77777777" w:rsidTr="0006562E">
              <w:trPr>
                <w:trHeight w:hRule="exact" w:val="416"/>
              </w:trPr>
              <w:tc>
                <w:tcPr>
                  <w:tcW w:w="2116" w:type="dxa"/>
                  <w:hideMark/>
                </w:tcPr>
                <w:p w14:paraId="41D780F8" w14:textId="77777777" w:rsidR="0006562E" w:rsidRDefault="0006562E" w:rsidP="0006562E">
                  <w:pPr>
                    <w:tabs>
                      <w:tab w:val="left" w:pos="7245"/>
                    </w:tabs>
                    <w:spacing w:before="120"/>
                    <w:rPr>
                      <w:rFonts w:ascii="Arial" w:hAnsi="Arial" w:cs="Arial"/>
                      <w:b/>
                      <w:color w:val="4B4A44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4B4A44"/>
                      <w:sz w:val="24"/>
                      <w:szCs w:val="24"/>
                    </w:rPr>
                    <w:t>Datum opmaak:</w:t>
                  </w:r>
                </w:p>
              </w:tc>
              <w:tc>
                <w:tcPr>
                  <w:tcW w:w="8609" w:type="dxa"/>
                  <w:hideMark/>
                </w:tcPr>
                <w:p w14:paraId="037B86EF" w14:textId="77777777" w:rsidR="0006562E" w:rsidRDefault="0006562E" w:rsidP="0006562E">
                  <w:pPr>
                    <w:tabs>
                      <w:tab w:val="left" w:pos="7245"/>
                    </w:tabs>
                    <w:spacing w:before="120"/>
                    <w:rPr>
                      <w:rFonts w:ascii="Arial" w:hAnsi="Arial" w:cs="Arial"/>
                      <w:b/>
                      <w:color w:val="4B4A44"/>
                      <w:sz w:val="24"/>
                      <w:szCs w:val="24"/>
                    </w:rPr>
                  </w:pPr>
                  <w:r>
                    <w:rPr>
                      <w:rFonts w:ascii="Arial" w:eastAsia="MS Gothic" w:hAnsi="Arial" w:cs="Arial"/>
                      <w:color w:val="4B4A4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eastAsia="MS Gothic" w:hAnsi="Arial" w:cs="Arial"/>
                      <w:color w:val="4B4A4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MS Gothic" w:hAnsi="Arial" w:cs="Arial"/>
                      <w:color w:val="4B4A44"/>
                      <w:szCs w:val="24"/>
                    </w:rPr>
                  </w:r>
                  <w:r>
                    <w:rPr>
                      <w:rFonts w:ascii="Arial" w:eastAsia="MS Gothic" w:hAnsi="Arial" w:cs="Arial"/>
                      <w:color w:val="4B4A44"/>
                      <w:szCs w:val="24"/>
                    </w:rPr>
                    <w:fldChar w:fldCharType="separate"/>
                  </w:r>
                  <w:r>
                    <w:rPr>
                      <w:rFonts w:ascii="Arial" w:eastAsia="MS Gothic" w:hAnsi="Arial" w:cs="Arial"/>
                      <w:noProof/>
                      <w:color w:val="4B4A44"/>
                      <w:szCs w:val="24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color w:val="4B4A44"/>
                      <w:szCs w:val="24"/>
                    </w:rPr>
                    <w:t> </w:t>
                  </w:r>
                  <w:r>
                    <w:rPr>
                      <w:rFonts w:ascii="Arial" w:eastAsia="MS Gothic" w:hAnsi="Arial" w:cs="Arial"/>
                      <w:color w:val="4B4A44"/>
                      <w:szCs w:val="24"/>
                    </w:rPr>
                    <w:fldChar w:fldCharType="end"/>
                  </w:r>
                  <w:r>
                    <w:rPr>
                      <w:rFonts w:ascii="Arial" w:eastAsia="MS Gothic" w:hAnsi="Arial" w:cs="Arial"/>
                      <w:color w:val="4B4A44"/>
                      <w:sz w:val="24"/>
                      <w:szCs w:val="24"/>
                    </w:rPr>
                    <w:t xml:space="preserve"> / </w:t>
                  </w:r>
                  <w:r>
                    <w:rPr>
                      <w:rFonts w:ascii="Arial" w:eastAsia="MS Gothic" w:hAnsi="Arial" w:cs="Arial"/>
                      <w:color w:val="4B4A4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eastAsia="MS Gothic" w:hAnsi="Arial" w:cs="Arial"/>
                      <w:color w:val="4B4A4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MS Gothic" w:hAnsi="Arial" w:cs="Arial"/>
                      <w:color w:val="4B4A44"/>
                      <w:szCs w:val="24"/>
                    </w:rPr>
                  </w:r>
                  <w:r>
                    <w:rPr>
                      <w:rFonts w:ascii="Arial" w:eastAsia="MS Gothic" w:hAnsi="Arial" w:cs="Arial"/>
                      <w:color w:val="4B4A44"/>
                      <w:szCs w:val="24"/>
                    </w:rPr>
                    <w:fldChar w:fldCharType="separate"/>
                  </w:r>
                  <w:r>
                    <w:rPr>
                      <w:rFonts w:ascii="Arial" w:eastAsia="MS Gothic" w:hAnsi="Arial" w:cs="Arial"/>
                      <w:noProof/>
                      <w:color w:val="4B4A44"/>
                      <w:szCs w:val="24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color w:val="4B4A44"/>
                      <w:szCs w:val="24"/>
                    </w:rPr>
                    <w:t> </w:t>
                  </w:r>
                  <w:r>
                    <w:rPr>
                      <w:rFonts w:ascii="Arial" w:eastAsia="MS Gothic" w:hAnsi="Arial" w:cs="Arial"/>
                      <w:color w:val="4B4A44"/>
                      <w:szCs w:val="24"/>
                    </w:rPr>
                    <w:fldChar w:fldCharType="end"/>
                  </w:r>
                  <w:r>
                    <w:rPr>
                      <w:rFonts w:ascii="Arial" w:eastAsia="MS Gothic" w:hAnsi="Arial" w:cs="Arial"/>
                      <w:color w:val="4B4A44"/>
                      <w:szCs w:val="24"/>
                    </w:rPr>
                    <w:t xml:space="preserve"> / </w:t>
                  </w:r>
                  <w:r>
                    <w:rPr>
                      <w:rFonts w:ascii="Arial" w:eastAsia="MS Gothic" w:hAnsi="Arial" w:cs="Arial"/>
                      <w:color w:val="4B4A4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eastAsia="MS Gothic" w:hAnsi="Arial" w:cs="Arial"/>
                      <w:color w:val="4B4A4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MS Gothic" w:hAnsi="Arial" w:cs="Arial"/>
                      <w:color w:val="4B4A44"/>
                      <w:szCs w:val="24"/>
                    </w:rPr>
                  </w:r>
                  <w:r>
                    <w:rPr>
                      <w:rFonts w:ascii="Arial" w:eastAsia="MS Gothic" w:hAnsi="Arial" w:cs="Arial"/>
                      <w:color w:val="4B4A44"/>
                      <w:szCs w:val="24"/>
                    </w:rPr>
                    <w:fldChar w:fldCharType="separate"/>
                  </w:r>
                  <w:r>
                    <w:rPr>
                      <w:rFonts w:ascii="Arial" w:eastAsia="MS Gothic" w:hAnsi="Arial" w:cs="Arial"/>
                      <w:noProof/>
                      <w:color w:val="4B4A44"/>
                      <w:szCs w:val="24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color w:val="4B4A44"/>
                      <w:szCs w:val="24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color w:val="4B4A44"/>
                      <w:szCs w:val="24"/>
                    </w:rPr>
                    <w:t> </w:t>
                  </w:r>
                  <w:r>
                    <w:rPr>
                      <w:rFonts w:ascii="Arial" w:eastAsia="MS Gothic" w:hAnsi="Arial" w:cs="Arial"/>
                      <w:noProof/>
                      <w:color w:val="4B4A44"/>
                      <w:szCs w:val="24"/>
                    </w:rPr>
                    <w:t> </w:t>
                  </w:r>
                  <w:r>
                    <w:rPr>
                      <w:rFonts w:ascii="Arial" w:eastAsia="MS Gothic" w:hAnsi="Arial" w:cs="Arial"/>
                      <w:color w:val="4B4A44"/>
                      <w:szCs w:val="24"/>
                    </w:rPr>
                    <w:fldChar w:fldCharType="end"/>
                  </w:r>
                </w:p>
              </w:tc>
            </w:tr>
          </w:tbl>
          <w:p w14:paraId="54722E0B" w14:textId="77777777" w:rsidR="0006562E" w:rsidRDefault="0006562E" w:rsidP="007041DB">
            <w:pPr>
              <w:tabs>
                <w:tab w:val="left" w:pos="7245"/>
              </w:tabs>
              <w:spacing w:before="120"/>
              <w:rPr>
                <w:rFonts w:ascii="Arial" w:eastAsia="MS Gothic" w:hAnsi="Arial" w:cs="Arial"/>
                <w:color w:val="4B4A44"/>
                <w:szCs w:val="24"/>
              </w:rPr>
            </w:pPr>
          </w:p>
          <w:p w14:paraId="058066ED" w14:textId="77777777" w:rsidR="007041DB" w:rsidRDefault="007041DB" w:rsidP="007041DB">
            <w:pPr>
              <w:tabs>
                <w:tab w:val="left" w:pos="7245"/>
              </w:tabs>
              <w:spacing w:before="120"/>
              <w:rPr>
                <w:rFonts w:ascii="Arial" w:hAnsi="Arial" w:cs="Arial"/>
                <w:b/>
                <w:color w:val="4B4A44"/>
                <w:sz w:val="24"/>
                <w:szCs w:val="24"/>
              </w:rPr>
            </w:pPr>
          </w:p>
          <w:p w14:paraId="393AE85A" w14:textId="19C71514" w:rsidR="002F7ADF" w:rsidRDefault="002F7ADF" w:rsidP="007041DB">
            <w:pPr>
              <w:tabs>
                <w:tab w:val="left" w:pos="7245"/>
              </w:tabs>
              <w:spacing w:before="120"/>
              <w:rPr>
                <w:rFonts w:ascii="Arial" w:hAnsi="Arial" w:cs="Arial"/>
                <w:b/>
                <w:color w:val="4B4A44"/>
                <w:sz w:val="24"/>
                <w:szCs w:val="24"/>
              </w:rPr>
            </w:pPr>
          </w:p>
        </w:tc>
      </w:tr>
    </w:tbl>
    <w:p w14:paraId="79131948" w14:textId="74AB1332" w:rsidR="0006562E" w:rsidRDefault="006D5E40" w:rsidP="0006562E">
      <w:pPr>
        <w:tabs>
          <w:tab w:val="left" w:pos="7245"/>
        </w:tabs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0C85C5" wp14:editId="7B377B2D">
                <wp:simplePos x="0" y="0"/>
                <wp:positionH relativeFrom="margin">
                  <wp:align>center</wp:align>
                </wp:positionH>
                <wp:positionV relativeFrom="paragraph">
                  <wp:posOffset>2273935</wp:posOffset>
                </wp:positionV>
                <wp:extent cx="6640830" cy="40462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404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56340" w14:textId="77777777" w:rsidR="006D5E40" w:rsidRDefault="006D5E40" w:rsidP="007041DB">
                            <w:pPr>
                              <w:pStyle w:val="Titel"/>
                              <w:jc w:val="center"/>
                            </w:pPr>
                            <w:r>
                              <w:t>deze persoon is in isolatie</w:t>
                            </w:r>
                          </w:p>
                          <w:p w14:paraId="1BC7253A" w14:textId="77777777" w:rsidR="008E5388" w:rsidRDefault="002F7ADF" w:rsidP="008E5388">
                            <w:pPr>
                              <w:pStyle w:val="Titel"/>
                              <w:jc w:val="center"/>
                            </w:pPr>
                            <w:r>
                              <w:t xml:space="preserve"> </w:t>
                            </w:r>
                            <w:r w:rsidR="006D5E40">
                              <w:t xml:space="preserve"> NEEM </w:t>
                            </w:r>
                            <w:r>
                              <w:t>beschermende maatregelen</w:t>
                            </w:r>
                            <w:r w:rsidR="006242C1">
                              <w:t xml:space="preserve"> </w:t>
                            </w:r>
                          </w:p>
                          <w:p w14:paraId="360C85D9" w14:textId="0AF60915" w:rsidR="002F7ADF" w:rsidRPr="008E5388" w:rsidRDefault="006242C1" w:rsidP="008E5388">
                            <w:pPr>
                              <w:pStyle w:val="Titel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(minimaal handschoenen en masker)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C85C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79.05pt;width:522.9pt;height:318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" filled="f" stroked="f">
                <v:textbox>
                  <w:txbxContent>
                    <w:p w14:paraId="2B956340" w14:textId="77777777" w:rsidR="006D5E40" w:rsidRDefault="006D5E40" w:rsidP="007041DB">
                      <w:pPr>
                        <w:pStyle w:val="Titel"/>
                        <w:jc w:val="center"/>
                      </w:pPr>
                      <w:r>
                        <w:t>deze persoon is in isolatie</w:t>
                      </w:r>
                    </w:p>
                    <w:p w14:paraId="1BC7253A" w14:textId="77777777" w:rsidR="008E5388" w:rsidRDefault="002F7ADF" w:rsidP="008E5388">
                      <w:pPr>
                        <w:pStyle w:val="Titel"/>
                        <w:jc w:val="center"/>
                      </w:pPr>
                      <w:r>
                        <w:t xml:space="preserve"> </w:t>
                      </w:r>
                      <w:r w:rsidR="006D5E40">
                        <w:t xml:space="preserve"> NEEM </w:t>
                      </w:r>
                      <w:r>
                        <w:t>beschermende maatregelen</w:t>
                      </w:r>
                      <w:r w:rsidR="006242C1">
                        <w:t xml:space="preserve"> </w:t>
                      </w:r>
                    </w:p>
                    <w:p w14:paraId="360C85D9" w14:textId="0AF60915" w:rsidR="002F7ADF" w:rsidRPr="008E5388" w:rsidRDefault="006242C1" w:rsidP="008E5388">
                      <w:pPr>
                        <w:pStyle w:val="Titel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(minimaal handschoenen en masker)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 wp14:anchorId="360C85C3" wp14:editId="6028508B">
            <wp:simplePos x="0" y="0"/>
            <wp:positionH relativeFrom="page">
              <wp:posOffset>-7951</wp:posOffset>
            </wp:positionH>
            <wp:positionV relativeFrom="page">
              <wp:posOffset>3713259</wp:posOffset>
            </wp:positionV>
            <wp:extent cx="7571105" cy="697256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ZG_A4_cov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69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1DB"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 wp14:anchorId="360C85BF" wp14:editId="09D99D9B">
            <wp:simplePos x="0" y="0"/>
            <wp:positionH relativeFrom="page">
              <wp:posOffset>169256</wp:posOffset>
            </wp:positionH>
            <wp:positionV relativeFrom="paragraph">
              <wp:posOffset>6574502</wp:posOffset>
            </wp:positionV>
            <wp:extent cx="2325600" cy="9000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laanderen is zor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CDA">
        <w:br w:type="page"/>
      </w:r>
      <w:bookmarkStart w:id="0" w:name="_GoBack"/>
      <w:bookmarkEnd w:id="0"/>
    </w:p>
    <w:tbl>
      <w:tblPr>
        <w:tblStyle w:val="Tabelraster"/>
        <w:tblW w:w="11057" w:type="dxa"/>
        <w:tblInd w:w="-714" w:type="dxa"/>
        <w:tblLook w:val="04A0" w:firstRow="1" w:lastRow="0" w:firstColumn="1" w:lastColumn="0" w:noHBand="0" w:noVBand="1"/>
      </w:tblPr>
      <w:tblGrid>
        <w:gridCol w:w="11057"/>
      </w:tblGrid>
      <w:tr w:rsidR="00846FA6" w14:paraId="584E301E" w14:textId="77777777" w:rsidTr="00542E4C">
        <w:trPr>
          <w:trHeight w:val="987"/>
        </w:trPr>
        <w:tc>
          <w:tcPr>
            <w:tcW w:w="11057" w:type="dxa"/>
            <w:shd w:val="clear" w:color="auto" w:fill="114E68" w:themeFill="accent1"/>
          </w:tcPr>
          <w:p w14:paraId="4A98C36B" w14:textId="59F0CDB2" w:rsidR="00846FA6" w:rsidRDefault="00846FA6" w:rsidP="00846FA6">
            <w:pPr>
              <w:rPr>
                <w:rFonts w:ascii="Calibri" w:hAnsi="Calibri"/>
                <w:color w:val="FFFFFF" w:themeColor="background1"/>
                <w:sz w:val="32"/>
                <w:szCs w:val="32"/>
              </w:rPr>
            </w:pPr>
            <w:r w:rsidRPr="002F7ADF">
              <w:rPr>
                <w:rFonts w:ascii="Calibri" w:hAnsi="Calibri"/>
                <w:color w:val="FFFFFF" w:themeColor="background1"/>
                <w:sz w:val="32"/>
                <w:szCs w:val="32"/>
              </w:rPr>
              <w:lastRenderedPageBreak/>
              <w:t xml:space="preserve">Verwittig </w:t>
            </w:r>
            <w:r w:rsidR="00B30FE5">
              <w:rPr>
                <w:rFonts w:ascii="Calibri" w:hAnsi="Calibri"/>
                <w:color w:val="FFFFFF" w:themeColor="background1"/>
                <w:sz w:val="32"/>
                <w:szCs w:val="32"/>
              </w:rPr>
              <w:t>alle hulpverleners</w:t>
            </w:r>
            <w:r w:rsidR="00190FA3">
              <w:rPr>
                <w:rFonts w:ascii="Calibri" w:hAnsi="Calibri"/>
                <w:color w:val="FFFFFF" w:themeColor="background1"/>
                <w:sz w:val="32"/>
                <w:szCs w:val="32"/>
              </w:rPr>
              <w:t xml:space="preserve"> en mantelzorgers</w:t>
            </w:r>
            <w:r w:rsidRPr="002F7ADF">
              <w:rPr>
                <w:rFonts w:ascii="Calibri" w:hAnsi="Calibri"/>
                <w:color w:val="FFFFFF" w:themeColor="background1"/>
                <w:sz w:val="32"/>
                <w:szCs w:val="32"/>
              </w:rPr>
              <w:t xml:space="preserve"> dat </w:t>
            </w:r>
            <w:r w:rsidR="009E1186">
              <w:rPr>
                <w:rFonts w:ascii="Calibri" w:hAnsi="Calibri"/>
                <w:color w:val="FFFFFF" w:themeColor="background1"/>
                <w:sz w:val="32"/>
                <w:szCs w:val="32"/>
              </w:rPr>
              <w:t>u</w:t>
            </w:r>
            <w:r w:rsidRPr="002F7ADF">
              <w:rPr>
                <w:rFonts w:ascii="Calibri" w:hAnsi="Calibri"/>
                <w:color w:val="FFFFFF" w:themeColor="background1"/>
                <w:sz w:val="32"/>
                <w:szCs w:val="32"/>
              </w:rPr>
              <w:t xml:space="preserve"> in isolatie bent. </w:t>
            </w:r>
          </w:p>
          <w:p w14:paraId="618DB583" w14:textId="44B11863" w:rsidR="00846FA6" w:rsidRPr="002F7ADF" w:rsidRDefault="00846FA6" w:rsidP="00846FA6">
            <w:pPr>
              <w:rPr>
                <w:rFonts w:ascii="Calibri" w:hAnsi="Calibri"/>
                <w:color w:val="FFFFFF" w:themeColor="background1"/>
                <w:sz w:val="32"/>
                <w:szCs w:val="32"/>
              </w:rPr>
            </w:pPr>
            <w:r w:rsidRPr="002F7ADF">
              <w:rPr>
                <w:rFonts w:ascii="Calibri" w:hAnsi="Calibri"/>
                <w:color w:val="FFFFFF" w:themeColor="background1"/>
                <w:sz w:val="32"/>
                <w:szCs w:val="32"/>
              </w:rPr>
              <w:t xml:space="preserve">Het is belangrijk dat iedereen die bij </w:t>
            </w:r>
            <w:r w:rsidR="009E1186">
              <w:rPr>
                <w:rFonts w:ascii="Calibri" w:hAnsi="Calibri"/>
                <w:color w:val="FFFFFF" w:themeColor="background1"/>
                <w:sz w:val="32"/>
                <w:szCs w:val="32"/>
              </w:rPr>
              <w:t>u</w:t>
            </w:r>
            <w:r w:rsidRPr="002F7ADF">
              <w:rPr>
                <w:rFonts w:ascii="Calibri" w:hAnsi="Calibri"/>
                <w:color w:val="FFFFFF" w:themeColor="background1"/>
                <w:sz w:val="32"/>
                <w:szCs w:val="32"/>
              </w:rPr>
              <w:t xml:space="preserve"> thuis langkomt op de hoogte is. </w:t>
            </w:r>
          </w:p>
          <w:p w14:paraId="18A3A06D" w14:textId="303FF3B9" w:rsidR="00846FA6" w:rsidRDefault="00846FA6" w:rsidP="00846FA6">
            <w:r w:rsidRPr="002F7ADF">
              <w:rPr>
                <w:rFonts w:ascii="Calibri" w:hAnsi="Calibri"/>
                <w:color w:val="FFFFFF" w:themeColor="background1"/>
                <w:sz w:val="32"/>
                <w:szCs w:val="32"/>
              </w:rPr>
              <w:t xml:space="preserve">Indien mogelijk: bel iedereen </w:t>
            </w:r>
            <w:r w:rsidR="009E1186">
              <w:rPr>
                <w:rFonts w:ascii="Calibri" w:hAnsi="Calibri"/>
                <w:color w:val="FFFFFF" w:themeColor="background1"/>
                <w:sz w:val="32"/>
                <w:szCs w:val="32"/>
              </w:rPr>
              <w:t xml:space="preserve">vooraf </w:t>
            </w:r>
            <w:r w:rsidRPr="002F7ADF">
              <w:rPr>
                <w:rFonts w:ascii="Calibri" w:hAnsi="Calibri"/>
                <w:color w:val="FFFFFF" w:themeColor="background1"/>
                <w:sz w:val="32"/>
                <w:szCs w:val="32"/>
              </w:rPr>
              <w:t>op!</w:t>
            </w:r>
          </w:p>
        </w:tc>
      </w:tr>
    </w:tbl>
    <w:p w14:paraId="5B0DA160" w14:textId="0783AC82" w:rsidR="00846FA6" w:rsidRDefault="0006562E">
      <w:pPr>
        <w:tabs>
          <w:tab w:val="clear" w:pos="3686"/>
        </w:tabs>
        <w:spacing w:after="200" w:line="276" w:lineRule="auto"/>
        <w:contextualSpacing w:val="0"/>
        <w:rPr>
          <w:sz w:val="16"/>
        </w:rPr>
      </w:pPr>
      <w:r>
        <w:rPr>
          <w:sz w:val="16"/>
        </w:rPr>
        <w:t xml:space="preserve"> </w:t>
      </w:r>
    </w:p>
    <w:tbl>
      <w:tblPr>
        <w:tblStyle w:val="Gemiddeldearcering1-accent11"/>
        <w:tblW w:w="11057" w:type="dxa"/>
        <w:tblInd w:w="-719" w:type="dxa"/>
        <w:tblLook w:val="04A0" w:firstRow="1" w:lastRow="0" w:firstColumn="1" w:lastColumn="0" w:noHBand="0" w:noVBand="1"/>
      </w:tblPr>
      <w:tblGrid>
        <w:gridCol w:w="2694"/>
        <w:gridCol w:w="2976"/>
        <w:gridCol w:w="2127"/>
        <w:gridCol w:w="3260"/>
      </w:tblGrid>
      <w:tr w:rsidR="00846FA6" w14:paraId="6BB44656" w14:textId="77777777" w:rsidTr="00846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C9411FF" w14:textId="1804E684" w:rsidR="00846FA6" w:rsidRPr="00846FA6" w:rsidRDefault="00846FA6" w:rsidP="0006562E">
            <w:pPr>
              <w:tabs>
                <w:tab w:val="left" w:pos="7245"/>
              </w:tabs>
              <w:rPr>
                <w:color w:val="FFFFFF" w:themeColor="background1"/>
                <w:sz w:val="22"/>
              </w:rPr>
            </w:pPr>
            <w:r w:rsidRPr="00846FA6">
              <w:rPr>
                <w:color w:val="FFFFFF" w:themeColor="background1"/>
                <w:sz w:val="22"/>
              </w:rPr>
              <w:t>FUNCTIE</w:t>
            </w:r>
          </w:p>
        </w:tc>
        <w:tc>
          <w:tcPr>
            <w:tcW w:w="2976" w:type="dxa"/>
          </w:tcPr>
          <w:p w14:paraId="078351EF" w14:textId="61495D67" w:rsidR="00846FA6" w:rsidRPr="00846FA6" w:rsidRDefault="00846FA6" w:rsidP="0006562E">
            <w:pPr>
              <w:tabs>
                <w:tab w:val="left" w:pos="724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</w:rPr>
            </w:pPr>
            <w:r w:rsidRPr="00846FA6">
              <w:rPr>
                <w:color w:val="FFFFFF" w:themeColor="background1"/>
                <w:sz w:val="22"/>
              </w:rPr>
              <w:t>NAAM en ORGANISATIE</w:t>
            </w:r>
          </w:p>
        </w:tc>
        <w:tc>
          <w:tcPr>
            <w:tcW w:w="2127" w:type="dxa"/>
          </w:tcPr>
          <w:p w14:paraId="53EAFFAF" w14:textId="54A674B1" w:rsidR="00846FA6" w:rsidRPr="00846FA6" w:rsidRDefault="00846FA6" w:rsidP="0006562E">
            <w:pPr>
              <w:tabs>
                <w:tab w:val="left" w:pos="724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</w:rPr>
            </w:pPr>
            <w:r w:rsidRPr="00846FA6">
              <w:rPr>
                <w:color w:val="FFFFFF" w:themeColor="background1"/>
                <w:sz w:val="22"/>
              </w:rPr>
              <w:t>VERWITTIGD?</w:t>
            </w:r>
          </w:p>
        </w:tc>
        <w:tc>
          <w:tcPr>
            <w:tcW w:w="3260" w:type="dxa"/>
          </w:tcPr>
          <w:p w14:paraId="795FCFD0" w14:textId="09070F06" w:rsidR="00846FA6" w:rsidRPr="00846FA6" w:rsidRDefault="00846FA6" w:rsidP="0006562E">
            <w:pPr>
              <w:tabs>
                <w:tab w:val="left" w:pos="724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</w:rPr>
            </w:pPr>
            <w:r w:rsidRPr="00846FA6">
              <w:rPr>
                <w:color w:val="FFFFFF" w:themeColor="background1"/>
                <w:sz w:val="22"/>
              </w:rPr>
              <w:t>TELEFOON / E-MAIL</w:t>
            </w:r>
          </w:p>
        </w:tc>
      </w:tr>
      <w:tr w:rsidR="00846FA6" w14:paraId="426FDCD4" w14:textId="77777777" w:rsidTr="00846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F2A4183" w14:textId="35A0229A" w:rsidR="00846FA6" w:rsidRPr="00846FA6" w:rsidRDefault="00846FA6" w:rsidP="00846FA6">
            <w:pPr>
              <w:tabs>
                <w:tab w:val="left" w:pos="7245"/>
              </w:tabs>
              <w:rPr>
                <w:sz w:val="22"/>
              </w:rPr>
            </w:pPr>
            <w:r w:rsidRPr="00846FA6">
              <w:rPr>
                <w:rFonts w:asciiTheme="minorHAnsi" w:hAnsiTheme="minorHAnsi"/>
                <w:b w:val="0"/>
                <w:sz w:val="22"/>
                <w:lang w:eastAsia="nl-BE"/>
              </w:rPr>
              <w:t>MANTELZORGER 1</w:t>
            </w:r>
          </w:p>
        </w:tc>
        <w:tc>
          <w:tcPr>
            <w:tcW w:w="2976" w:type="dxa"/>
          </w:tcPr>
          <w:p w14:paraId="53201522" w14:textId="77777777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7" w:type="dxa"/>
          </w:tcPr>
          <w:p w14:paraId="10D78B54" w14:textId="644E4A86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6FA6">
              <w:rPr>
                <w:rFonts w:asciiTheme="minorHAnsi" w:hAnsiTheme="minorHAnsi"/>
                <w:sz w:val="22"/>
                <w:lang w:eastAsia="nl-BE"/>
              </w:rPr>
              <w:t>Ja / Nee / Niet geweten</w:t>
            </w:r>
          </w:p>
        </w:tc>
        <w:tc>
          <w:tcPr>
            <w:tcW w:w="3260" w:type="dxa"/>
          </w:tcPr>
          <w:p w14:paraId="3808BE0D" w14:textId="77777777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6FA6" w14:paraId="6A20525E" w14:textId="77777777" w:rsidTr="00846F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8777E44" w14:textId="5B5C3846" w:rsidR="00846FA6" w:rsidRPr="00846FA6" w:rsidRDefault="00846FA6" w:rsidP="00846FA6">
            <w:pPr>
              <w:tabs>
                <w:tab w:val="left" w:pos="7245"/>
              </w:tabs>
              <w:rPr>
                <w:sz w:val="22"/>
              </w:rPr>
            </w:pPr>
            <w:r w:rsidRPr="00846FA6">
              <w:rPr>
                <w:rFonts w:asciiTheme="minorHAnsi" w:hAnsiTheme="minorHAnsi"/>
                <w:b w:val="0"/>
                <w:sz w:val="22"/>
                <w:lang w:eastAsia="nl-BE"/>
              </w:rPr>
              <w:t>MANTELZORGER 2</w:t>
            </w:r>
          </w:p>
        </w:tc>
        <w:tc>
          <w:tcPr>
            <w:tcW w:w="2976" w:type="dxa"/>
          </w:tcPr>
          <w:p w14:paraId="7B33DAF4" w14:textId="77777777" w:rsidR="00846FA6" w:rsidRPr="00846FA6" w:rsidRDefault="00846FA6" w:rsidP="00846FA6">
            <w:pPr>
              <w:tabs>
                <w:tab w:val="left" w:pos="72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7" w:type="dxa"/>
          </w:tcPr>
          <w:p w14:paraId="0F63C432" w14:textId="2A8DDA90" w:rsidR="00846FA6" w:rsidRPr="00846FA6" w:rsidRDefault="00846FA6" w:rsidP="00846FA6">
            <w:pPr>
              <w:tabs>
                <w:tab w:val="left" w:pos="72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846FA6">
              <w:rPr>
                <w:rFonts w:asciiTheme="minorHAnsi" w:hAnsiTheme="minorHAnsi"/>
                <w:sz w:val="22"/>
                <w:lang w:eastAsia="nl-BE"/>
              </w:rPr>
              <w:t>Ja / Nee / Niet geweten</w:t>
            </w:r>
          </w:p>
        </w:tc>
        <w:tc>
          <w:tcPr>
            <w:tcW w:w="3260" w:type="dxa"/>
          </w:tcPr>
          <w:p w14:paraId="016A67E4" w14:textId="77777777" w:rsidR="00846FA6" w:rsidRPr="00846FA6" w:rsidRDefault="00846FA6" w:rsidP="00846FA6">
            <w:pPr>
              <w:tabs>
                <w:tab w:val="left" w:pos="72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846FA6" w14:paraId="135112D0" w14:textId="77777777" w:rsidTr="00846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504D75C" w14:textId="7BE7B675" w:rsidR="00846FA6" w:rsidRPr="00846FA6" w:rsidRDefault="00846FA6" w:rsidP="00846FA6">
            <w:pPr>
              <w:tabs>
                <w:tab w:val="left" w:pos="7245"/>
              </w:tabs>
              <w:rPr>
                <w:sz w:val="22"/>
              </w:rPr>
            </w:pPr>
            <w:r w:rsidRPr="00846FA6">
              <w:rPr>
                <w:rFonts w:asciiTheme="minorHAnsi" w:hAnsiTheme="minorHAnsi"/>
                <w:b w:val="0"/>
                <w:sz w:val="22"/>
                <w:lang w:eastAsia="nl-BE"/>
              </w:rPr>
              <w:t>HUISARTS*</w:t>
            </w:r>
          </w:p>
        </w:tc>
        <w:tc>
          <w:tcPr>
            <w:tcW w:w="2976" w:type="dxa"/>
          </w:tcPr>
          <w:p w14:paraId="55C6C959" w14:textId="77777777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7" w:type="dxa"/>
          </w:tcPr>
          <w:p w14:paraId="46274EF2" w14:textId="1F067EA9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6FA6">
              <w:rPr>
                <w:rFonts w:asciiTheme="minorHAnsi" w:hAnsiTheme="minorHAnsi"/>
                <w:sz w:val="22"/>
                <w:lang w:eastAsia="nl-BE"/>
              </w:rPr>
              <w:t>Ja / Nee / Niet geweten</w:t>
            </w:r>
          </w:p>
        </w:tc>
        <w:tc>
          <w:tcPr>
            <w:tcW w:w="3260" w:type="dxa"/>
          </w:tcPr>
          <w:p w14:paraId="6D0C7E2A" w14:textId="77777777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6FA6" w14:paraId="3A4432CE" w14:textId="77777777" w:rsidTr="00846F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84B6B4A" w14:textId="034FAF54" w:rsidR="00846FA6" w:rsidRPr="00846FA6" w:rsidRDefault="00846FA6" w:rsidP="00846FA6">
            <w:pPr>
              <w:tabs>
                <w:tab w:val="left" w:pos="7245"/>
              </w:tabs>
              <w:rPr>
                <w:sz w:val="22"/>
              </w:rPr>
            </w:pPr>
            <w:r w:rsidRPr="00846FA6">
              <w:rPr>
                <w:rFonts w:asciiTheme="minorHAnsi" w:hAnsiTheme="minorHAnsi"/>
                <w:b w:val="0"/>
                <w:sz w:val="22"/>
                <w:lang w:eastAsia="nl-BE"/>
              </w:rPr>
              <w:t>THUISVERPLEGING</w:t>
            </w:r>
          </w:p>
        </w:tc>
        <w:tc>
          <w:tcPr>
            <w:tcW w:w="2976" w:type="dxa"/>
          </w:tcPr>
          <w:p w14:paraId="705FB26C" w14:textId="77777777" w:rsidR="00846FA6" w:rsidRPr="00846FA6" w:rsidRDefault="00846FA6" w:rsidP="00846FA6">
            <w:pPr>
              <w:tabs>
                <w:tab w:val="left" w:pos="72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7" w:type="dxa"/>
          </w:tcPr>
          <w:p w14:paraId="224CD073" w14:textId="5735E3A6" w:rsidR="00846FA6" w:rsidRPr="00846FA6" w:rsidRDefault="00846FA6" w:rsidP="00846FA6">
            <w:pPr>
              <w:tabs>
                <w:tab w:val="left" w:pos="72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846FA6">
              <w:rPr>
                <w:rFonts w:asciiTheme="minorHAnsi" w:hAnsiTheme="minorHAnsi"/>
                <w:sz w:val="22"/>
                <w:lang w:eastAsia="nl-BE"/>
              </w:rPr>
              <w:t>Ja / Nee / Niet geweten</w:t>
            </w:r>
          </w:p>
        </w:tc>
        <w:tc>
          <w:tcPr>
            <w:tcW w:w="3260" w:type="dxa"/>
          </w:tcPr>
          <w:p w14:paraId="77E57EF3" w14:textId="77777777" w:rsidR="00846FA6" w:rsidRPr="00846FA6" w:rsidRDefault="00846FA6" w:rsidP="00846FA6">
            <w:pPr>
              <w:tabs>
                <w:tab w:val="left" w:pos="72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846FA6" w14:paraId="234FFCCD" w14:textId="77777777" w:rsidTr="00846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2A62BB1" w14:textId="2305D0B5" w:rsidR="00846FA6" w:rsidRPr="00846FA6" w:rsidRDefault="00846FA6" w:rsidP="00846FA6">
            <w:pPr>
              <w:tabs>
                <w:tab w:val="left" w:pos="7245"/>
              </w:tabs>
              <w:rPr>
                <w:sz w:val="22"/>
              </w:rPr>
            </w:pPr>
            <w:r w:rsidRPr="00846FA6">
              <w:rPr>
                <w:rFonts w:asciiTheme="minorHAnsi" w:hAnsiTheme="minorHAnsi"/>
                <w:b w:val="0"/>
                <w:sz w:val="22"/>
                <w:lang w:eastAsia="nl-BE"/>
              </w:rPr>
              <w:t>APOTHEKER</w:t>
            </w:r>
          </w:p>
        </w:tc>
        <w:tc>
          <w:tcPr>
            <w:tcW w:w="2976" w:type="dxa"/>
          </w:tcPr>
          <w:p w14:paraId="3BE6C8E4" w14:textId="77777777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7" w:type="dxa"/>
          </w:tcPr>
          <w:p w14:paraId="1FB5B763" w14:textId="496B315E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6FA6">
              <w:rPr>
                <w:rFonts w:asciiTheme="minorHAnsi" w:hAnsiTheme="minorHAnsi"/>
                <w:sz w:val="22"/>
                <w:lang w:eastAsia="nl-BE"/>
              </w:rPr>
              <w:t>Ja / Nee / Niet geweten</w:t>
            </w:r>
          </w:p>
        </w:tc>
        <w:tc>
          <w:tcPr>
            <w:tcW w:w="3260" w:type="dxa"/>
          </w:tcPr>
          <w:p w14:paraId="1949124E" w14:textId="77777777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6FA6" w14:paraId="57D78C9E" w14:textId="77777777" w:rsidTr="00846F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B716851" w14:textId="31246329" w:rsidR="00846FA6" w:rsidRPr="00846FA6" w:rsidRDefault="00846FA6" w:rsidP="00846FA6">
            <w:pPr>
              <w:tabs>
                <w:tab w:val="left" w:pos="7245"/>
              </w:tabs>
              <w:rPr>
                <w:sz w:val="22"/>
              </w:rPr>
            </w:pPr>
            <w:r w:rsidRPr="00846FA6">
              <w:rPr>
                <w:rFonts w:asciiTheme="minorHAnsi" w:hAnsiTheme="minorHAnsi"/>
                <w:b w:val="0"/>
                <w:sz w:val="22"/>
                <w:lang w:eastAsia="nl-BE"/>
              </w:rPr>
              <w:t>KINESITHERAPEUT</w:t>
            </w:r>
          </w:p>
        </w:tc>
        <w:tc>
          <w:tcPr>
            <w:tcW w:w="2976" w:type="dxa"/>
          </w:tcPr>
          <w:p w14:paraId="38BBC7BD" w14:textId="77777777" w:rsidR="00846FA6" w:rsidRPr="00846FA6" w:rsidRDefault="00846FA6" w:rsidP="00846FA6">
            <w:pPr>
              <w:tabs>
                <w:tab w:val="left" w:pos="72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7" w:type="dxa"/>
          </w:tcPr>
          <w:p w14:paraId="16EA6F1C" w14:textId="3051C9BA" w:rsidR="00846FA6" w:rsidRPr="00846FA6" w:rsidRDefault="00846FA6" w:rsidP="00846FA6">
            <w:pPr>
              <w:tabs>
                <w:tab w:val="left" w:pos="72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846FA6">
              <w:rPr>
                <w:rFonts w:asciiTheme="minorHAnsi" w:hAnsiTheme="minorHAnsi"/>
                <w:sz w:val="22"/>
                <w:lang w:eastAsia="nl-BE"/>
              </w:rPr>
              <w:t>Ja / Nee / Niet geweten</w:t>
            </w:r>
          </w:p>
        </w:tc>
        <w:tc>
          <w:tcPr>
            <w:tcW w:w="3260" w:type="dxa"/>
          </w:tcPr>
          <w:p w14:paraId="3AB549A8" w14:textId="77777777" w:rsidR="00846FA6" w:rsidRPr="00846FA6" w:rsidRDefault="00846FA6" w:rsidP="00846FA6">
            <w:pPr>
              <w:tabs>
                <w:tab w:val="left" w:pos="72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846FA6" w14:paraId="7A29935C" w14:textId="77777777" w:rsidTr="00846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B5565AA" w14:textId="5BFCD73D" w:rsidR="00846FA6" w:rsidRPr="00846FA6" w:rsidRDefault="00846FA6" w:rsidP="00846FA6">
            <w:pPr>
              <w:tabs>
                <w:tab w:val="left" w:pos="7245"/>
              </w:tabs>
              <w:rPr>
                <w:sz w:val="22"/>
              </w:rPr>
            </w:pPr>
            <w:r w:rsidRPr="00846FA6">
              <w:rPr>
                <w:rFonts w:asciiTheme="minorHAnsi" w:hAnsiTheme="minorHAnsi"/>
                <w:b w:val="0"/>
                <w:sz w:val="22"/>
                <w:lang w:eastAsia="nl-BE"/>
              </w:rPr>
              <w:t>POETSDIENST</w:t>
            </w:r>
          </w:p>
        </w:tc>
        <w:tc>
          <w:tcPr>
            <w:tcW w:w="2976" w:type="dxa"/>
          </w:tcPr>
          <w:p w14:paraId="262A1994" w14:textId="77777777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7" w:type="dxa"/>
          </w:tcPr>
          <w:p w14:paraId="38240F0B" w14:textId="4CB4B199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6FA6">
              <w:rPr>
                <w:rFonts w:asciiTheme="minorHAnsi" w:hAnsiTheme="minorHAnsi"/>
                <w:sz w:val="22"/>
                <w:lang w:eastAsia="nl-BE"/>
              </w:rPr>
              <w:t>Ja / Nee / Niet geweten</w:t>
            </w:r>
          </w:p>
        </w:tc>
        <w:tc>
          <w:tcPr>
            <w:tcW w:w="3260" w:type="dxa"/>
          </w:tcPr>
          <w:p w14:paraId="5A61EF63" w14:textId="77777777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6FA6" w14:paraId="5F167AAE" w14:textId="77777777" w:rsidTr="00846F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A3BA979" w14:textId="0DDA139C" w:rsidR="00846FA6" w:rsidRPr="00846FA6" w:rsidRDefault="00846FA6" w:rsidP="00846FA6">
            <w:pPr>
              <w:tabs>
                <w:tab w:val="left" w:pos="7245"/>
              </w:tabs>
              <w:rPr>
                <w:sz w:val="22"/>
              </w:rPr>
            </w:pPr>
            <w:r w:rsidRPr="00846FA6">
              <w:rPr>
                <w:rFonts w:asciiTheme="minorHAnsi" w:hAnsiTheme="minorHAnsi"/>
                <w:b w:val="0"/>
                <w:sz w:val="22"/>
                <w:lang w:eastAsia="nl-BE"/>
              </w:rPr>
              <w:t xml:space="preserve">DIENST </w:t>
            </w:r>
            <w:r w:rsidRPr="00846FA6">
              <w:rPr>
                <w:rFonts w:asciiTheme="minorHAnsi" w:hAnsiTheme="minorHAnsi"/>
                <w:b w:val="0"/>
                <w:sz w:val="22"/>
                <w:lang w:eastAsia="nl-BE"/>
              </w:rPr>
              <w:br/>
              <w:t>MAATSCHAPPELIJK WERK</w:t>
            </w:r>
          </w:p>
        </w:tc>
        <w:tc>
          <w:tcPr>
            <w:tcW w:w="2976" w:type="dxa"/>
          </w:tcPr>
          <w:p w14:paraId="7DE15328" w14:textId="77777777" w:rsidR="00846FA6" w:rsidRPr="00846FA6" w:rsidRDefault="00846FA6" w:rsidP="00846FA6">
            <w:pPr>
              <w:tabs>
                <w:tab w:val="left" w:pos="72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7" w:type="dxa"/>
          </w:tcPr>
          <w:p w14:paraId="48401B51" w14:textId="4B0E09EE" w:rsidR="00846FA6" w:rsidRPr="00846FA6" w:rsidRDefault="00846FA6" w:rsidP="00846FA6">
            <w:pPr>
              <w:tabs>
                <w:tab w:val="left" w:pos="72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846FA6">
              <w:rPr>
                <w:rFonts w:asciiTheme="minorHAnsi" w:hAnsiTheme="minorHAnsi"/>
                <w:sz w:val="22"/>
                <w:lang w:eastAsia="nl-BE"/>
              </w:rPr>
              <w:t>Ja / Nee / Niet geweten</w:t>
            </w:r>
          </w:p>
        </w:tc>
        <w:tc>
          <w:tcPr>
            <w:tcW w:w="3260" w:type="dxa"/>
          </w:tcPr>
          <w:p w14:paraId="5E64E0F2" w14:textId="77777777" w:rsidR="00846FA6" w:rsidRPr="00846FA6" w:rsidRDefault="00846FA6" w:rsidP="00846FA6">
            <w:pPr>
              <w:tabs>
                <w:tab w:val="left" w:pos="72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846FA6" w14:paraId="00548430" w14:textId="77777777" w:rsidTr="00846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25CEA96" w14:textId="022EEFFD" w:rsidR="00846FA6" w:rsidRPr="00846FA6" w:rsidRDefault="00846FA6" w:rsidP="00846FA6">
            <w:pPr>
              <w:tabs>
                <w:tab w:val="left" w:pos="7245"/>
              </w:tabs>
              <w:rPr>
                <w:sz w:val="22"/>
              </w:rPr>
            </w:pPr>
            <w:r w:rsidRPr="00846FA6">
              <w:rPr>
                <w:rFonts w:asciiTheme="minorHAnsi" w:hAnsiTheme="minorHAnsi"/>
                <w:b w:val="0"/>
                <w:sz w:val="22"/>
                <w:lang w:eastAsia="nl-BE"/>
              </w:rPr>
              <w:t>WOONZORGCENTRUM</w:t>
            </w:r>
          </w:p>
        </w:tc>
        <w:tc>
          <w:tcPr>
            <w:tcW w:w="2976" w:type="dxa"/>
          </w:tcPr>
          <w:p w14:paraId="41A03BF5" w14:textId="77777777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7" w:type="dxa"/>
          </w:tcPr>
          <w:p w14:paraId="3B28FA14" w14:textId="749FD702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6FA6">
              <w:rPr>
                <w:rFonts w:asciiTheme="minorHAnsi" w:hAnsiTheme="minorHAnsi"/>
                <w:sz w:val="22"/>
                <w:lang w:eastAsia="nl-BE"/>
              </w:rPr>
              <w:t>Ja / Nee / Niet geweten</w:t>
            </w:r>
          </w:p>
        </w:tc>
        <w:tc>
          <w:tcPr>
            <w:tcW w:w="3260" w:type="dxa"/>
          </w:tcPr>
          <w:p w14:paraId="2E0E941A" w14:textId="77777777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6FA6" w14:paraId="568A4D80" w14:textId="77777777" w:rsidTr="00846F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71E0054" w14:textId="5DB965BF" w:rsidR="00846FA6" w:rsidRPr="00846FA6" w:rsidRDefault="00846FA6" w:rsidP="00846FA6">
            <w:pPr>
              <w:tabs>
                <w:tab w:val="left" w:pos="7245"/>
              </w:tabs>
              <w:rPr>
                <w:sz w:val="22"/>
              </w:rPr>
            </w:pPr>
            <w:r w:rsidRPr="00846FA6">
              <w:rPr>
                <w:rFonts w:asciiTheme="minorHAnsi" w:hAnsiTheme="minorHAnsi"/>
                <w:b w:val="0"/>
                <w:sz w:val="22"/>
                <w:lang w:eastAsia="nl-BE"/>
              </w:rPr>
              <w:t>ERGOTHERAPEUT</w:t>
            </w:r>
          </w:p>
        </w:tc>
        <w:tc>
          <w:tcPr>
            <w:tcW w:w="2976" w:type="dxa"/>
          </w:tcPr>
          <w:p w14:paraId="54FF931F" w14:textId="77777777" w:rsidR="00846FA6" w:rsidRPr="00846FA6" w:rsidRDefault="00846FA6" w:rsidP="00846FA6">
            <w:pPr>
              <w:tabs>
                <w:tab w:val="left" w:pos="72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7" w:type="dxa"/>
          </w:tcPr>
          <w:p w14:paraId="6BBBE8CC" w14:textId="330868FB" w:rsidR="00846FA6" w:rsidRPr="00846FA6" w:rsidRDefault="00846FA6" w:rsidP="00846FA6">
            <w:pPr>
              <w:tabs>
                <w:tab w:val="left" w:pos="72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846FA6">
              <w:rPr>
                <w:rFonts w:asciiTheme="minorHAnsi" w:hAnsiTheme="minorHAnsi"/>
                <w:sz w:val="22"/>
                <w:lang w:eastAsia="nl-BE"/>
              </w:rPr>
              <w:t>Ja / Nee / Niet geweten</w:t>
            </w:r>
          </w:p>
        </w:tc>
        <w:tc>
          <w:tcPr>
            <w:tcW w:w="3260" w:type="dxa"/>
          </w:tcPr>
          <w:p w14:paraId="22DEC077" w14:textId="77777777" w:rsidR="00846FA6" w:rsidRPr="00846FA6" w:rsidRDefault="00846FA6" w:rsidP="00846FA6">
            <w:pPr>
              <w:tabs>
                <w:tab w:val="left" w:pos="72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846FA6" w14:paraId="7A80AD05" w14:textId="77777777" w:rsidTr="00846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B117130" w14:textId="2C812A01" w:rsidR="00846FA6" w:rsidRPr="00846FA6" w:rsidRDefault="00846FA6" w:rsidP="00846FA6">
            <w:pPr>
              <w:tabs>
                <w:tab w:val="left" w:pos="7245"/>
              </w:tabs>
              <w:rPr>
                <w:sz w:val="22"/>
              </w:rPr>
            </w:pPr>
            <w:r w:rsidRPr="00846FA6">
              <w:rPr>
                <w:rFonts w:asciiTheme="minorHAnsi" w:hAnsiTheme="minorHAnsi"/>
                <w:b w:val="0"/>
                <w:sz w:val="22"/>
                <w:lang w:eastAsia="nl-BE"/>
              </w:rPr>
              <w:t>PALLIATIEF NETWERK</w:t>
            </w:r>
          </w:p>
        </w:tc>
        <w:tc>
          <w:tcPr>
            <w:tcW w:w="2976" w:type="dxa"/>
          </w:tcPr>
          <w:p w14:paraId="27300C71" w14:textId="77777777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7" w:type="dxa"/>
          </w:tcPr>
          <w:p w14:paraId="795A01E5" w14:textId="64B02565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6FA6">
              <w:rPr>
                <w:rFonts w:asciiTheme="minorHAnsi" w:hAnsiTheme="minorHAnsi"/>
                <w:sz w:val="22"/>
                <w:lang w:eastAsia="nl-BE"/>
              </w:rPr>
              <w:t>Ja / Nee / Niet geweten</w:t>
            </w:r>
          </w:p>
        </w:tc>
        <w:tc>
          <w:tcPr>
            <w:tcW w:w="3260" w:type="dxa"/>
          </w:tcPr>
          <w:p w14:paraId="0D07ACE6" w14:textId="77777777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6FA6" w14:paraId="09DE4EF0" w14:textId="77777777" w:rsidTr="00846F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D8C533" w14:textId="72353C21" w:rsidR="00846FA6" w:rsidRPr="00846FA6" w:rsidRDefault="00846FA6" w:rsidP="00846FA6">
            <w:pPr>
              <w:tabs>
                <w:tab w:val="left" w:pos="7245"/>
              </w:tabs>
              <w:rPr>
                <w:sz w:val="22"/>
              </w:rPr>
            </w:pPr>
            <w:r w:rsidRPr="00846FA6">
              <w:rPr>
                <w:rFonts w:asciiTheme="minorHAnsi" w:hAnsiTheme="minorHAnsi"/>
                <w:b w:val="0"/>
                <w:sz w:val="22"/>
                <w:lang w:eastAsia="nl-BE"/>
              </w:rPr>
              <w:t>ZORG- OF HULPVERLENER UIT DE GEESTELIJKE GEZONDHEIDSZORG</w:t>
            </w:r>
          </w:p>
        </w:tc>
        <w:tc>
          <w:tcPr>
            <w:tcW w:w="2976" w:type="dxa"/>
          </w:tcPr>
          <w:p w14:paraId="0D121FDB" w14:textId="77777777" w:rsidR="00846FA6" w:rsidRPr="00846FA6" w:rsidRDefault="00846FA6" w:rsidP="00846FA6">
            <w:pPr>
              <w:tabs>
                <w:tab w:val="left" w:pos="72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7" w:type="dxa"/>
          </w:tcPr>
          <w:p w14:paraId="0B5CBE72" w14:textId="54978714" w:rsidR="00846FA6" w:rsidRPr="00846FA6" w:rsidRDefault="00846FA6" w:rsidP="00846FA6">
            <w:pPr>
              <w:tabs>
                <w:tab w:val="left" w:pos="72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846FA6">
              <w:rPr>
                <w:rFonts w:asciiTheme="minorHAnsi" w:hAnsiTheme="minorHAnsi"/>
                <w:sz w:val="22"/>
                <w:lang w:eastAsia="nl-BE"/>
              </w:rPr>
              <w:t>Ja / Nee / Niet geweten</w:t>
            </w:r>
          </w:p>
        </w:tc>
        <w:tc>
          <w:tcPr>
            <w:tcW w:w="3260" w:type="dxa"/>
          </w:tcPr>
          <w:p w14:paraId="0002E380" w14:textId="77777777" w:rsidR="00846FA6" w:rsidRPr="00846FA6" w:rsidRDefault="00846FA6" w:rsidP="00846FA6">
            <w:pPr>
              <w:tabs>
                <w:tab w:val="left" w:pos="72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846FA6" w14:paraId="01DE8329" w14:textId="77777777" w:rsidTr="00846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D16F7C5" w14:textId="7F50C109" w:rsidR="00846FA6" w:rsidRPr="00846FA6" w:rsidRDefault="00846FA6" w:rsidP="00846FA6">
            <w:pPr>
              <w:tabs>
                <w:tab w:val="left" w:pos="7245"/>
              </w:tabs>
              <w:rPr>
                <w:sz w:val="22"/>
              </w:rPr>
            </w:pPr>
            <w:r w:rsidRPr="00846FA6">
              <w:rPr>
                <w:rFonts w:asciiTheme="minorHAnsi" w:hAnsiTheme="minorHAnsi"/>
                <w:b w:val="0"/>
                <w:sz w:val="22"/>
                <w:lang w:eastAsia="nl-BE"/>
              </w:rPr>
              <w:t>LOGOPEDIST</w:t>
            </w:r>
          </w:p>
        </w:tc>
        <w:tc>
          <w:tcPr>
            <w:tcW w:w="2976" w:type="dxa"/>
          </w:tcPr>
          <w:p w14:paraId="752C4051" w14:textId="77777777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7" w:type="dxa"/>
          </w:tcPr>
          <w:p w14:paraId="3DAC63A1" w14:textId="5425FFFA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6FA6">
              <w:rPr>
                <w:rFonts w:asciiTheme="minorHAnsi" w:hAnsiTheme="minorHAnsi"/>
                <w:sz w:val="22"/>
                <w:lang w:eastAsia="nl-BE"/>
              </w:rPr>
              <w:t>Ja / Nee / Niet geweten</w:t>
            </w:r>
          </w:p>
        </w:tc>
        <w:tc>
          <w:tcPr>
            <w:tcW w:w="3260" w:type="dxa"/>
          </w:tcPr>
          <w:p w14:paraId="1976E93D" w14:textId="77777777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6FA6" w14:paraId="788FEF1C" w14:textId="77777777" w:rsidTr="00846F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25C36C9" w14:textId="580A6AA2" w:rsidR="00846FA6" w:rsidRPr="00846FA6" w:rsidRDefault="00846FA6" w:rsidP="00846FA6">
            <w:pPr>
              <w:tabs>
                <w:tab w:val="left" w:pos="7245"/>
              </w:tabs>
              <w:rPr>
                <w:sz w:val="22"/>
              </w:rPr>
            </w:pPr>
            <w:r w:rsidRPr="00846FA6">
              <w:rPr>
                <w:rFonts w:asciiTheme="minorHAnsi" w:hAnsiTheme="minorHAnsi"/>
                <w:b w:val="0"/>
                <w:sz w:val="22"/>
                <w:lang w:eastAsia="nl-BE"/>
              </w:rPr>
              <w:t>DAGOPVANG</w:t>
            </w:r>
          </w:p>
        </w:tc>
        <w:tc>
          <w:tcPr>
            <w:tcW w:w="2976" w:type="dxa"/>
          </w:tcPr>
          <w:p w14:paraId="66AE974E" w14:textId="77777777" w:rsidR="00846FA6" w:rsidRPr="00846FA6" w:rsidRDefault="00846FA6" w:rsidP="00846FA6">
            <w:pPr>
              <w:tabs>
                <w:tab w:val="left" w:pos="72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7" w:type="dxa"/>
          </w:tcPr>
          <w:p w14:paraId="52EF86D1" w14:textId="50DA015F" w:rsidR="00846FA6" w:rsidRPr="00846FA6" w:rsidRDefault="00846FA6" w:rsidP="00846FA6">
            <w:pPr>
              <w:tabs>
                <w:tab w:val="left" w:pos="72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846FA6">
              <w:rPr>
                <w:rFonts w:asciiTheme="minorHAnsi" w:hAnsiTheme="minorHAnsi"/>
                <w:sz w:val="22"/>
                <w:lang w:eastAsia="nl-BE"/>
              </w:rPr>
              <w:t>Ja / Nee / Niet geweten</w:t>
            </w:r>
          </w:p>
        </w:tc>
        <w:tc>
          <w:tcPr>
            <w:tcW w:w="3260" w:type="dxa"/>
          </w:tcPr>
          <w:p w14:paraId="4A13E6F4" w14:textId="77777777" w:rsidR="00846FA6" w:rsidRPr="00846FA6" w:rsidRDefault="00846FA6" w:rsidP="00846FA6">
            <w:pPr>
              <w:tabs>
                <w:tab w:val="left" w:pos="72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846FA6" w14:paraId="6547F9FB" w14:textId="77777777" w:rsidTr="00846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DBFB724" w14:textId="22A9A624" w:rsidR="00846FA6" w:rsidRPr="00846FA6" w:rsidRDefault="00846FA6" w:rsidP="00846FA6">
            <w:pPr>
              <w:tabs>
                <w:tab w:val="left" w:pos="7245"/>
              </w:tabs>
              <w:rPr>
                <w:sz w:val="22"/>
              </w:rPr>
            </w:pPr>
            <w:r w:rsidRPr="00846FA6">
              <w:rPr>
                <w:rFonts w:asciiTheme="minorHAnsi" w:hAnsiTheme="minorHAnsi"/>
                <w:b w:val="0"/>
                <w:sz w:val="22"/>
                <w:lang w:eastAsia="nl-BE"/>
              </w:rPr>
              <w:t>GEZINSZORG</w:t>
            </w:r>
          </w:p>
        </w:tc>
        <w:tc>
          <w:tcPr>
            <w:tcW w:w="2976" w:type="dxa"/>
          </w:tcPr>
          <w:p w14:paraId="0EE18C5D" w14:textId="77777777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7" w:type="dxa"/>
          </w:tcPr>
          <w:p w14:paraId="7DD28CAB" w14:textId="56737466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6FA6">
              <w:rPr>
                <w:rFonts w:asciiTheme="minorHAnsi" w:hAnsiTheme="minorHAnsi"/>
                <w:sz w:val="22"/>
                <w:lang w:eastAsia="nl-BE"/>
              </w:rPr>
              <w:t>Ja / Nee / Niet geweten</w:t>
            </w:r>
          </w:p>
        </w:tc>
        <w:tc>
          <w:tcPr>
            <w:tcW w:w="3260" w:type="dxa"/>
          </w:tcPr>
          <w:p w14:paraId="116B87DE" w14:textId="77777777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6FA6" w14:paraId="1770F295" w14:textId="77777777" w:rsidTr="00846F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E337315" w14:textId="61576C06" w:rsidR="00846FA6" w:rsidRPr="00846FA6" w:rsidRDefault="00846FA6" w:rsidP="00846FA6">
            <w:pPr>
              <w:tabs>
                <w:tab w:val="left" w:pos="7245"/>
              </w:tabs>
              <w:rPr>
                <w:sz w:val="22"/>
              </w:rPr>
            </w:pPr>
            <w:r w:rsidRPr="00846FA6">
              <w:rPr>
                <w:rFonts w:asciiTheme="minorHAnsi" w:hAnsiTheme="minorHAnsi"/>
                <w:b w:val="0"/>
                <w:sz w:val="22"/>
                <w:lang w:eastAsia="nl-BE"/>
              </w:rPr>
              <w:t>MAALTIJDBEDELING</w:t>
            </w:r>
          </w:p>
        </w:tc>
        <w:tc>
          <w:tcPr>
            <w:tcW w:w="2976" w:type="dxa"/>
          </w:tcPr>
          <w:p w14:paraId="66D2B72E" w14:textId="77777777" w:rsidR="00846FA6" w:rsidRPr="00846FA6" w:rsidRDefault="00846FA6" w:rsidP="00846FA6">
            <w:pPr>
              <w:tabs>
                <w:tab w:val="left" w:pos="72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7" w:type="dxa"/>
          </w:tcPr>
          <w:p w14:paraId="3CCA55A6" w14:textId="2645538F" w:rsidR="00846FA6" w:rsidRPr="00846FA6" w:rsidRDefault="00846FA6" w:rsidP="00846FA6">
            <w:pPr>
              <w:tabs>
                <w:tab w:val="left" w:pos="72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846FA6">
              <w:rPr>
                <w:rFonts w:asciiTheme="minorHAnsi" w:hAnsiTheme="minorHAnsi"/>
                <w:sz w:val="22"/>
                <w:lang w:eastAsia="nl-BE"/>
              </w:rPr>
              <w:t>Ja / Nee / Niet geweten</w:t>
            </w:r>
          </w:p>
        </w:tc>
        <w:tc>
          <w:tcPr>
            <w:tcW w:w="3260" w:type="dxa"/>
          </w:tcPr>
          <w:p w14:paraId="39449766" w14:textId="77777777" w:rsidR="00846FA6" w:rsidRPr="00846FA6" w:rsidRDefault="00846FA6" w:rsidP="00846FA6">
            <w:pPr>
              <w:tabs>
                <w:tab w:val="left" w:pos="72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846FA6" w14:paraId="5B7DF95D" w14:textId="77777777" w:rsidTr="00846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4F2AB31" w14:textId="71D7FDD0" w:rsidR="00846FA6" w:rsidRPr="00846FA6" w:rsidRDefault="00846FA6" w:rsidP="00846FA6">
            <w:pPr>
              <w:tabs>
                <w:tab w:val="left" w:pos="7245"/>
              </w:tabs>
              <w:rPr>
                <w:sz w:val="22"/>
              </w:rPr>
            </w:pPr>
            <w:r w:rsidRPr="00846FA6">
              <w:rPr>
                <w:rFonts w:asciiTheme="minorHAnsi" w:hAnsiTheme="minorHAnsi"/>
                <w:b w:val="0"/>
                <w:sz w:val="22"/>
                <w:lang w:eastAsia="nl-BE"/>
              </w:rPr>
              <w:t>NACHTOPVANG</w:t>
            </w:r>
          </w:p>
        </w:tc>
        <w:tc>
          <w:tcPr>
            <w:tcW w:w="2976" w:type="dxa"/>
          </w:tcPr>
          <w:p w14:paraId="4C9E5A74" w14:textId="77777777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7" w:type="dxa"/>
          </w:tcPr>
          <w:p w14:paraId="7201044E" w14:textId="4CA35B02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6FA6">
              <w:rPr>
                <w:rFonts w:asciiTheme="minorHAnsi" w:hAnsiTheme="minorHAnsi"/>
                <w:sz w:val="22"/>
                <w:lang w:eastAsia="nl-BE"/>
              </w:rPr>
              <w:t>Ja / Nee / Niet geweten</w:t>
            </w:r>
          </w:p>
        </w:tc>
        <w:tc>
          <w:tcPr>
            <w:tcW w:w="3260" w:type="dxa"/>
          </w:tcPr>
          <w:p w14:paraId="2C0F2151" w14:textId="77777777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6FA6" w14:paraId="09F0FF44" w14:textId="77777777" w:rsidTr="00846F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8B06A4D" w14:textId="06311A63" w:rsidR="00846FA6" w:rsidRPr="00846FA6" w:rsidRDefault="00846FA6" w:rsidP="00846FA6">
            <w:pPr>
              <w:tabs>
                <w:tab w:val="left" w:pos="7245"/>
              </w:tabs>
              <w:rPr>
                <w:sz w:val="22"/>
              </w:rPr>
            </w:pPr>
            <w:r w:rsidRPr="00846FA6">
              <w:rPr>
                <w:rFonts w:asciiTheme="minorHAnsi" w:hAnsiTheme="minorHAnsi"/>
                <w:b w:val="0"/>
                <w:sz w:val="22"/>
                <w:lang w:eastAsia="nl-BE"/>
              </w:rPr>
              <w:t>ANDERE</w:t>
            </w:r>
          </w:p>
        </w:tc>
        <w:tc>
          <w:tcPr>
            <w:tcW w:w="2976" w:type="dxa"/>
          </w:tcPr>
          <w:p w14:paraId="72EAB315" w14:textId="77777777" w:rsidR="00846FA6" w:rsidRPr="00846FA6" w:rsidRDefault="00846FA6" w:rsidP="00846FA6">
            <w:pPr>
              <w:tabs>
                <w:tab w:val="left" w:pos="72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7" w:type="dxa"/>
          </w:tcPr>
          <w:p w14:paraId="30E525CA" w14:textId="31E72F33" w:rsidR="00846FA6" w:rsidRPr="00846FA6" w:rsidRDefault="00846FA6" w:rsidP="00846FA6">
            <w:pPr>
              <w:tabs>
                <w:tab w:val="left" w:pos="72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846FA6">
              <w:rPr>
                <w:rFonts w:asciiTheme="minorHAnsi" w:hAnsiTheme="minorHAnsi"/>
                <w:sz w:val="22"/>
                <w:lang w:eastAsia="nl-BE"/>
              </w:rPr>
              <w:t>Ja / Nee / Niet geweten</w:t>
            </w:r>
          </w:p>
        </w:tc>
        <w:tc>
          <w:tcPr>
            <w:tcW w:w="3260" w:type="dxa"/>
          </w:tcPr>
          <w:p w14:paraId="61E78548" w14:textId="77777777" w:rsidR="00846FA6" w:rsidRPr="00846FA6" w:rsidRDefault="00846FA6" w:rsidP="00846FA6">
            <w:pPr>
              <w:tabs>
                <w:tab w:val="left" w:pos="72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846FA6" w14:paraId="3CAAEC23" w14:textId="77777777" w:rsidTr="00846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78416D6" w14:textId="24CE0B54" w:rsidR="00846FA6" w:rsidRPr="00846FA6" w:rsidRDefault="00846FA6" w:rsidP="00846FA6">
            <w:pPr>
              <w:tabs>
                <w:tab w:val="left" w:pos="7245"/>
              </w:tabs>
              <w:rPr>
                <w:sz w:val="22"/>
              </w:rPr>
            </w:pPr>
            <w:r w:rsidRPr="00846FA6">
              <w:rPr>
                <w:rFonts w:asciiTheme="minorHAnsi" w:hAnsiTheme="minorHAnsi"/>
                <w:b w:val="0"/>
                <w:sz w:val="22"/>
                <w:lang w:eastAsia="nl-BE"/>
              </w:rPr>
              <w:t>ANDERE</w:t>
            </w:r>
          </w:p>
        </w:tc>
        <w:tc>
          <w:tcPr>
            <w:tcW w:w="2976" w:type="dxa"/>
          </w:tcPr>
          <w:p w14:paraId="116CCF36" w14:textId="77777777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7" w:type="dxa"/>
          </w:tcPr>
          <w:p w14:paraId="1655F854" w14:textId="0D0A7858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6FA6">
              <w:rPr>
                <w:rFonts w:asciiTheme="minorHAnsi" w:hAnsiTheme="minorHAnsi"/>
                <w:sz w:val="22"/>
                <w:lang w:eastAsia="nl-BE"/>
              </w:rPr>
              <w:t>Ja / Nee / Niet geweten</w:t>
            </w:r>
          </w:p>
        </w:tc>
        <w:tc>
          <w:tcPr>
            <w:tcW w:w="3260" w:type="dxa"/>
          </w:tcPr>
          <w:p w14:paraId="7B245A58" w14:textId="77777777" w:rsidR="00846FA6" w:rsidRPr="00846FA6" w:rsidRDefault="00846FA6" w:rsidP="00846FA6">
            <w:pPr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360C856C" w14:textId="43965D85" w:rsidR="008D7CDA" w:rsidRDefault="008D7CDA" w:rsidP="0006562E">
      <w:pPr>
        <w:pStyle w:val="streepjes"/>
        <w:jc w:val="left"/>
      </w:pPr>
    </w:p>
    <w:sectPr w:rsidR="008D7CDA" w:rsidSect="00846FA6">
      <w:headerReference w:type="first" r:id="rId15"/>
      <w:type w:val="continuous"/>
      <w:pgSz w:w="11906" w:h="16838" w:code="9"/>
      <w:pgMar w:top="709" w:right="851" w:bottom="568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698A6" w14:textId="77777777" w:rsidR="00B525B2" w:rsidRDefault="00B525B2" w:rsidP="00F11703">
      <w:pPr>
        <w:spacing w:line="240" w:lineRule="auto"/>
      </w:pPr>
      <w:r>
        <w:separator/>
      </w:r>
    </w:p>
    <w:p w14:paraId="47EB0C4B" w14:textId="77777777" w:rsidR="00B525B2" w:rsidRDefault="00B525B2"/>
  </w:endnote>
  <w:endnote w:type="continuationSeparator" w:id="0">
    <w:p w14:paraId="7AAB58C3" w14:textId="77777777" w:rsidR="00B525B2" w:rsidRDefault="00B525B2" w:rsidP="00F11703">
      <w:pPr>
        <w:spacing w:line="240" w:lineRule="auto"/>
      </w:pPr>
      <w:r>
        <w:continuationSeparator/>
      </w:r>
    </w:p>
    <w:p w14:paraId="1A793517" w14:textId="77777777" w:rsidR="00B525B2" w:rsidRDefault="00B52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landers Art Sans">
    <w:altName w:val="FlandersArtSans-R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45416C0E-5567-4D5B-8280-80EC553343C2}"/>
    <w:embedBold r:id="rId2" w:fontKey="{25464377-CD3D-4E35-BDBE-E9D4BD5718DF}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3" w:subsetted="1" w:fontKey="{7CF2E502-449F-4B4B-BAAD-D060B604E6F4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4" w:subsetted="1" w:fontKey="{E5FE4C1B-2352-48B3-BBBF-6E94BB18DE3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5" w:subsetted="1" w:fontKey="{AE4C7D19-86B0-4994-8EEC-11BC7F344DC5}"/>
    <w:embedBold r:id="rId6" w:subsetted="1" w:fontKey="{2B004358-A7E0-4885-A117-7401C3CDF6A7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4E7B1" w14:textId="77777777" w:rsidR="00B525B2" w:rsidRDefault="00B525B2">
      <w:r>
        <w:separator/>
      </w:r>
    </w:p>
  </w:footnote>
  <w:footnote w:type="continuationSeparator" w:id="0">
    <w:p w14:paraId="04C17AED" w14:textId="77777777" w:rsidR="00B525B2" w:rsidRDefault="00B525B2" w:rsidP="00F11703">
      <w:pPr>
        <w:spacing w:line="240" w:lineRule="auto"/>
      </w:pPr>
      <w:r>
        <w:continuationSeparator/>
      </w:r>
    </w:p>
    <w:p w14:paraId="0D959485" w14:textId="77777777" w:rsidR="00B525B2" w:rsidRDefault="00B525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85D5" w14:textId="77777777" w:rsidR="002F7ADF" w:rsidRPr="0049605C" w:rsidRDefault="002F7ADF" w:rsidP="00EC680D">
    <w:pPr>
      <w:pStyle w:val="HeaderenFooterpagina1"/>
      <w:tabs>
        <w:tab w:val="right" w:pos="9921"/>
      </w:tabs>
      <w:spacing w:after="600"/>
      <w:jc w:val="left"/>
      <w:rPr>
        <w:rStyle w:val="KoptekstChar"/>
      </w:rPr>
    </w:pPr>
    <w:r>
      <w:rPr>
        <w:noProof/>
        <w:sz w:val="32"/>
        <w:szCs w:val="32"/>
        <w:lang w:eastAsia="en-GB"/>
      </w:rPr>
      <w:tab/>
    </w:r>
    <w:r>
      <w:rPr>
        <w:noProof/>
        <w:sz w:val="32"/>
        <w:szCs w:val="32"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B737553"/>
    <w:multiLevelType w:val="hybridMultilevel"/>
    <w:tmpl w:val="9FD66A0C"/>
    <w:lvl w:ilvl="0" w:tplc="A2B4534C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69968C1"/>
    <w:multiLevelType w:val="hybridMultilevel"/>
    <w:tmpl w:val="F44CAA00"/>
    <w:lvl w:ilvl="0" w:tplc="F27874C0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043CD772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2F61"/>
    <w:multiLevelType w:val="hybridMultilevel"/>
    <w:tmpl w:val="AECE8C0A"/>
    <w:lvl w:ilvl="0" w:tplc="ACFE08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147178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147178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147178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A885161"/>
    <w:multiLevelType w:val="hybridMultilevel"/>
    <w:tmpl w:val="282EBF7C"/>
    <w:lvl w:ilvl="0" w:tplc="1B9485BE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EAA4CC9"/>
    <w:multiLevelType w:val="hybridMultilevel"/>
    <w:tmpl w:val="04EE5BF2"/>
    <w:lvl w:ilvl="0" w:tplc="1D4C7248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2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1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A3"/>
    <w:rsid w:val="0000298C"/>
    <w:rsid w:val="000078AC"/>
    <w:rsid w:val="00020494"/>
    <w:rsid w:val="00042A43"/>
    <w:rsid w:val="0006562E"/>
    <w:rsid w:val="000703EE"/>
    <w:rsid w:val="00070B92"/>
    <w:rsid w:val="00076493"/>
    <w:rsid w:val="000933E6"/>
    <w:rsid w:val="000B0B23"/>
    <w:rsid w:val="000E6DBB"/>
    <w:rsid w:val="000F321E"/>
    <w:rsid w:val="00101D2B"/>
    <w:rsid w:val="0013279F"/>
    <w:rsid w:val="0013336D"/>
    <w:rsid w:val="00136D2C"/>
    <w:rsid w:val="00141C18"/>
    <w:rsid w:val="001422F6"/>
    <w:rsid w:val="00145D51"/>
    <w:rsid w:val="00150622"/>
    <w:rsid w:val="001713C5"/>
    <w:rsid w:val="00173A7C"/>
    <w:rsid w:val="0017683B"/>
    <w:rsid w:val="001823A9"/>
    <w:rsid w:val="00182EF3"/>
    <w:rsid w:val="00190FA3"/>
    <w:rsid w:val="001C1358"/>
    <w:rsid w:val="001C53DE"/>
    <w:rsid w:val="001C6715"/>
    <w:rsid w:val="001E4588"/>
    <w:rsid w:val="001F1E85"/>
    <w:rsid w:val="00221A5D"/>
    <w:rsid w:val="00225E25"/>
    <w:rsid w:val="002420A5"/>
    <w:rsid w:val="00246B94"/>
    <w:rsid w:val="00246CDC"/>
    <w:rsid w:val="00246F4E"/>
    <w:rsid w:val="002645BC"/>
    <w:rsid w:val="0027338C"/>
    <w:rsid w:val="00276AA8"/>
    <w:rsid w:val="00280881"/>
    <w:rsid w:val="002904AA"/>
    <w:rsid w:val="002A00C2"/>
    <w:rsid w:val="002A69FD"/>
    <w:rsid w:val="002D7BA6"/>
    <w:rsid w:val="002F7ADF"/>
    <w:rsid w:val="00305917"/>
    <w:rsid w:val="003103C9"/>
    <w:rsid w:val="003149F8"/>
    <w:rsid w:val="00314E84"/>
    <w:rsid w:val="00315818"/>
    <w:rsid w:val="0033419B"/>
    <w:rsid w:val="00336226"/>
    <w:rsid w:val="00350BE4"/>
    <w:rsid w:val="00361F03"/>
    <w:rsid w:val="00370899"/>
    <w:rsid w:val="00391D76"/>
    <w:rsid w:val="003B039C"/>
    <w:rsid w:val="003B7084"/>
    <w:rsid w:val="003C7B48"/>
    <w:rsid w:val="003D79F2"/>
    <w:rsid w:val="003E3B8C"/>
    <w:rsid w:val="003F1A5F"/>
    <w:rsid w:val="00404D04"/>
    <w:rsid w:val="00415B33"/>
    <w:rsid w:val="00422EB7"/>
    <w:rsid w:val="00424666"/>
    <w:rsid w:val="00442617"/>
    <w:rsid w:val="00443225"/>
    <w:rsid w:val="00444C33"/>
    <w:rsid w:val="00462185"/>
    <w:rsid w:val="00474F18"/>
    <w:rsid w:val="004833A6"/>
    <w:rsid w:val="00490796"/>
    <w:rsid w:val="0049605C"/>
    <w:rsid w:val="004A537C"/>
    <w:rsid w:val="004B35AB"/>
    <w:rsid w:val="004C1D8C"/>
    <w:rsid w:val="004C268C"/>
    <w:rsid w:val="004C6D48"/>
    <w:rsid w:val="004E0305"/>
    <w:rsid w:val="004E2D01"/>
    <w:rsid w:val="004E4011"/>
    <w:rsid w:val="004F0DCF"/>
    <w:rsid w:val="004F61EF"/>
    <w:rsid w:val="00536E3A"/>
    <w:rsid w:val="00542E4C"/>
    <w:rsid w:val="00543AF3"/>
    <w:rsid w:val="0054417F"/>
    <w:rsid w:val="00550352"/>
    <w:rsid w:val="0056161C"/>
    <w:rsid w:val="005754AB"/>
    <w:rsid w:val="005771C2"/>
    <w:rsid w:val="005921F6"/>
    <w:rsid w:val="0059596C"/>
    <w:rsid w:val="005F552D"/>
    <w:rsid w:val="005F6354"/>
    <w:rsid w:val="0060521D"/>
    <w:rsid w:val="006105AE"/>
    <w:rsid w:val="006242C1"/>
    <w:rsid w:val="006248C3"/>
    <w:rsid w:val="006532AC"/>
    <w:rsid w:val="00654754"/>
    <w:rsid w:val="00674118"/>
    <w:rsid w:val="00676435"/>
    <w:rsid w:val="006952BA"/>
    <w:rsid w:val="006A7C85"/>
    <w:rsid w:val="006B0A21"/>
    <w:rsid w:val="006B7B4B"/>
    <w:rsid w:val="006C6D9C"/>
    <w:rsid w:val="006D5E40"/>
    <w:rsid w:val="006E7367"/>
    <w:rsid w:val="007041DB"/>
    <w:rsid w:val="00714BED"/>
    <w:rsid w:val="00772274"/>
    <w:rsid w:val="0078271D"/>
    <w:rsid w:val="0078463F"/>
    <w:rsid w:val="00790F02"/>
    <w:rsid w:val="007A33BD"/>
    <w:rsid w:val="007A7B35"/>
    <w:rsid w:val="007C280E"/>
    <w:rsid w:val="007D487E"/>
    <w:rsid w:val="007E3904"/>
    <w:rsid w:val="007E5EB6"/>
    <w:rsid w:val="007E7A11"/>
    <w:rsid w:val="00802ACE"/>
    <w:rsid w:val="00813BBA"/>
    <w:rsid w:val="00820DDF"/>
    <w:rsid w:val="00821F20"/>
    <w:rsid w:val="00822071"/>
    <w:rsid w:val="00840E4D"/>
    <w:rsid w:val="00846FA6"/>
    <w:rsid w:val="00855643"/>
    <w:rsid w:val="00894909"/>
    <w:rsid w:val="0089768F"/>
    <w:rsid w:val="008A0CEB"/>
    <w:rsid w:val="008B3240"/>
    <w:rsid w:val="008B780C"/>
    <w:rsid w:val="008D7CDA"/>
    <w:rsid w:val="008E5388"/>
    <w:rsid w:val="008E7555"/>
    <w:rsid w:val="008F2F1F"/>
    <w:rsid w:val="00903822"/>
    <w:rsid w:val="00906BBD"/>
    <w:rsid w:val="00916630"/>
    <w:rsid w:val="00932353"/>
    <w:rsid w:val="00935F13"/>
    <w:rsid w:val="00936AAB"/>
    <w:rsid w:val="0095224F"/>
    <w:rsid w:val="009610D1"/>
    <w:rsid w:val="00970482"/>
    <w:rsid w:val="009736A3"/>
    <w:rsid w:val="00973AA0"/>
    <w:rsid w:val="00976995"/>
    <w:rsid w:val="00982905"/>
    <w:rsid w:val="00986427"/>
    <w:rsid w:val="009B7279"/>
    <w:rsid w:val="009B77F4"/>
    <w:rsid w:val="009C0595"/>
    <w:rsid w:val="009C4017"/>
    <w:rsid w:val="009D3024"/>
    <w:rsid w:val="009D47BF"/>
    <w:rsid w:val="009E1186"/>
    <w:rsid w:val="009E34CB"/>
    <w:rsid w:val="009E4F33"/>
    <w:rsid w:val="009F63C0"/>
    <w:rsid w:val="00A03A0D"/>
    <w:rsid w:val="00A07C4D"/>
    <w:rsid w:val="00A1659F"/>
    <w:rsid w:val="00A234AD"/>
    <w:rsid w:val="00A32642"/>
    <w:rsid w:val="00A43330"/>
    <w:rsid w:val="00A47405"/>
    <w:rsid w:val="00A47E0E"/>
    <w:rsid w:val="00A524B7"/>
    <w:rsid w:val="00A52DA0"/>
    <w:rsid w:val="00A5641B"/>
    <w:rsid w:val="00A6545E"/>
    <w:rsid w:val="00A95F9F"/>
    <w:rsid w:val="00AA234E"/>
    <w:rsid w:val="00AB0AAE"/>
    <w:rsid w:val="00AB2003"/>
    <w:rsid w:val="00AB4FF5"/>
    <w:rsid w:val="00AB51C4"/>
    <w:rsid w:val="00AC442F"/>
    <w:rsid w:val="00AC66AF"/>
    <w:rsid w:val="00AE2BD8"/>
    <w:rsid w:val="00AF0016"/>
    <w:rsid w:val="00AF0A1D"/>
    <w:rsid w:val="00B05E44"/>
    <w:rsid w:val="00B1195F"/>
    <w:rsid w:val="00B2055D"/>
    <w:rsid w:val="00B23D1D"/>
    <w:rsid w:val="00B30FE5"/>
    <w:rsid w:val="00B31892"/>
    <w:rsid w:val="00B476BB"/>
    <w:rsid w:val="00B525B2"/>
    <w:rsid w:val="00B64B0E"/>
    <w:rsid w:val="00B767D9"/>
    <w:rsid w:val="00B7698E"/>
    <w:rsid w:val="00B77256"/>
    <w:rsid w:val="00B77C3D"/>
    <w:rsid w:val="00BA4F80"/>
    <w:rsid w:val="00BB2C95"/>
    <w:rsid w:val="00BB320C"/>
    <w:rsid w:val="00BC6096"/>
    <w:rsid w:val="00BC6EA6"/>
    <w:rsid w:val="00BD7564"/>
    <w:rsid w:val="00BD7CDD"/>
    <w:rsid w:val="00BF19FD"/>
    <w:rsid w:val="00C0052E"/>
    <w:rsid w:val="00C15EC8"/>
    <w:rsid w:val="00C16594"/>
    <w:rsid w:val="00C235D6"/>
    <w:rsid w:val="00C4083B"/>
    <w:rsid w:val="00C42336"/>
    <w:rsid w:val="00C632BA"/>
    <w:rsid w:val="00C64F3E"/>
    <w:rsid w:val="00C75C88"/>
    <w:rsid w:val="00CC12A3"/>
    <w:rsid w:val="00CC6D13"/>
    <w:rsid w:val="00CE25BB"/>
    <w:rsid w:val="00CE5170"/>
    <w:rsid w:val="00CF559C"/>
    <w:rsid w:val="00CF6B96"/>
    <w:rsid w:val="00CF7A0C"/>
    <w:rsid w:val="00D04BC0"/>
    <w:rsid w:val="00D16E57"/>
    <w:rsid w:val="00D27DE7"/>
    <w:rsid w:val="00D3322B"/>
    <w:rsid w:val="00D718ED"/>
    <w:rsid w:val="00DA437C"/>
    <w:rsid w:val="00DD2F3F"/>
    <w:rsid w:val="00DD3801"/>
    <w:rsid w:val="00DD67BA"/>
    <w:rsid w:val="00DD7B8D"/>
    <w:rsid w:val="00DF017D"/>
    <w:rsid w:val="00DF65FC"/>
    <w:rsid w:val="00E058FA"/>
    <w:rsid w:val="00E07543"/>
    <w:rsid w:val="00E136BB"/>
    <w:rsid w:val="00E33660"/>
    <w:rsid w:val="00E41095"/>
    <w:rsid w:val="00E524DB"/>
    <w:rsid w:val="00E5439B"/>
    <w:rsid w:val="00E56EDA"/>
    <w:rsid w:val="00E5706F"/>
    <w:rsid w:val="00EA20E9"/>
    <w:rsid w:val="00EA7992"/>
    <w:rsid w:val="00EB00EC"/>
    <w:rsid w:val="00EB3333"/>
    <w:rsid w:val="00EC3104"/>
    <w:rsid w:val="00EC35D0"/>
    <w:rsid w:val="00EC680D"/>
    <w:rsid w:val="00EE09B9"/>
    <w:rsid w:val="00EE2450"/>
    <w:rsid w:val="00EE4864"/>
    <w:rsid w:val="00EF1E9A"/>
    <w:rsid w:val="00F05B2F"/>
    <w:rsid w:val="00F11703"/>
    <w:rsid w:val="00F20417"/>
    <w:rsid w:val="00F20874"/>
    <w:rsid w:val="00F22A3C"/>
    <w:rsid w:val="00F3447D"/>
    <w:rsid w:val="00F45009"/>
    <w:rsid w:val="00F45892"/>
    <w:rsid w:val="00F501E2"/>
    <w:rsid w:val="00F6009E"/>
    <w:rsid w:val="00F6173A"/>
    <w:rsid w:val="00F71C6B"/>
    <w:rsid w:val="00F80AE0"/>
    <w:rsid w:val="00F811C4"/>
    <w:rsid w:val="00F91BC1"/>
    <w:rsid w:val="00FA5743"/>
    <w:rsid w:val="00FB382E"/>
    <w:rsid w:val="00FB4E28"/>
    <w:rsid w:val="00FD00A4"/>
    <w:rsid w:val="00FF15EB"/>
    <w:rsid w:val="00FF3756"/>
    <w:rsid w:val="00FF55E6"/>
    <w:rsid w:val="16D62DB3"/>
    <w:rsid w:val="70EFDF8F"/>
    <w:rsid w:val="7F42D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360C856C"/>
  <w15:docId w15:val="{B9358796-5324-4D4D-A52E-EF0E552D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F1E9A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71717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145D51"/>
    <w:pPr>
      <w:keepNext/>
      <w:keepLines/>
      <w:numPr>
        <w:numId w:val="2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147178" w:themeColor="text2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45D51"/>
    <w:pPr>
      <w:keepNext/>
      <w:keepLines/>
      <w:numPr>
        <w:ilvl w:val="1"/>
        <w:numId w:val="2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147178" w:themeColor="text2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45D51"/>
    <w:pPr>
      <w:keepNext/>
      <w:keepLines/>
      <w:numPr>
        <w:ilvl w:val="2"/>
        <w:numId w:val="2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114E68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45D51"/>
    <w:pPr>
      <w:keepNext/>
      <w:keepLines/>
      <w:numPr>
        <w:ilvl w:val="3"/>
        <w:numId w:val="2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147178" w:themeColor="text2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145D51"/>
    <w:pPr>
      <w:keepNext/>
      <w:keepLines/>
      <w:numPr>
        <w:ilvl w:val="4"/>
        <w:numId w:val="2"/>
      </w:numPr>
      <w:spacing w:before="200"/>
      <w:outlineLvl w:val="4"/>
    </w:pPr>
    <w:rPr>
      <w:rFonts w:ascii="FlandersArtSans-Regular" w:eastAsiaTheme="majorEastAsia" w:hAnsi="FlandersArtSans-Regular" w:cstheme="majorBidi"/>
      <w:color w:val="147178" w:themeColor="text2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145D51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114E68" w:themeColor="accent1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145D51"/>
    <w:pPr>
      <w:keepNext/>
      <w:keepLines/>
      <w:numPr>
        <w:ilvl w:val="6"/>
        <w:numId w:val="2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114E68" w:themeColor="accent1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145D51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theme="majorBidi"/>
      <w:color w:val="147178" w:themeColor="text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145D51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theme="majorBidi"/>
      <w:iCs/>
      <w:color w:val="147178" w:themeColor="text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1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71717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145D51"/>
    <w:pPr>
      <w:spacing w:before="60"/>
    </w:pPr>
    <w:rPr>
      <w:noProof/>
      <w:color w:val="147178" w:themeColor="text2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45D51"/>
    <w:rPr>
      <w:rFonts w:ascii="FlandersArtSerif-Regular" w:hAnsi="FlandersArtSerif-Regular"/>
      <w:noProof/>
      <w:color w:val="147178" w:themeColor="text2"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145D51"/>
    <w:pPr>
      <w:tabs>
        <w:tab w:val="clear" w:pos="3686"/>
        <w:tab w:val="center" w:pos="4513"/>
        <w:tab w:val="right" w:pos="9923"/>
      </w:tabs>
      <w:spacing w:line="240" w:lineRule="auto"/>
    </w:pPr>
    <w:rPr>
      <w:color w:val="147178" w:themeColor="text2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45D51"/>
    <w:rPr>
      <w:rFonts w:ascii="FlandersArtSerif-Regular" w:hAnsi="FlandersArtSerif-Regular"/>
      <w:color w:val="147178" w:themeColor="text2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EF1E9A"/>
    <w:rPr>
      <w:color w:val="808080"/>
    </w:rPr>
  </w:style>
  <w:style w:type="table" w:styleId="Tabelraster">
    <w:name w:val="Table Grid"/>
    <w:basedOn w:val="Standaardtabel"/>
    <w:uiPriority w:val="59"/>
    <w:rsid w:val="00EF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EF1E9A"/>
    <w:rPr>
      <w:i/>
      <w:iCs/>
      <w:color w:val="434343" w:themeColor="text1" w:themeTint="E6"/>
    </w:rPr>
  </w:style>
  <w:style w:type="character" w:styleId="Intensievebenadrukking">
    <w:name w:val="Intense Emphasis"/>
    <w:basedOn w:val="Standaardalinea-lettertype"/>
    <w:uiPriority w:val="21"/>
    <w:rsid w:val="00EF1E9A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145D51"/>
    <w:pPr>
      <w:spacing w:line="600" w:lineRule="exact"/>
      <w:jc w:val="center"/>
    </w:pPr>
    <w:rPr>
      <w:rFonts w:ascii="FlandersArtSerif-Bold" w:hAnsi="FlandersArtSerif-Bold"/>
      <w:color w:val="147178" w:themeColor="text2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45D51"/>
    <w:rPr>
      <w:rFonts w:ascii="FlandersArtSerif-Bold" w:hAnsi="FlandersArtSerif-Bold"/>
      <w:color w:val="147178" w:themeColor="text2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EF1E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DC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E6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E6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E6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E6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B9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B9E3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EF1E9A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1E8CBB" w:themeColor="accent1" w:themeTint="BF"/>
        <w:left w:val="single" w:sz="8" w:space="0" w:color="1E8CBB" w:themeColor="accent1" w:themeTint="BF"/>
        <w:bottom w:val="single" w:sz="8" w:space="0" w:color="1E8CBB" w:themeColor="accent1" w:themeTint="BF"/>
        <w:right w:val="single" w:sz="8" w:space="0" w:color="1E8CBB" w:themeColor="accent1" w:themeTint="BF"/>
        <w:insideH w:val="single" w:sz="8" w:space="0" w:color="1E8CBB" w:themeColor="accent1" w:themeTint="BF"/>
      </w:tblBorders>
    </w:tblPr>
    <w:tcPr>
      <w:shd w:val="clear" w:color="auto" w:fill="E4E4E4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8CBB" w:themeColor="accent1" w:themeTint="BF"/>
          <w:left w:val="single" w:sz="8" w:space="0" w:color="1E8CBB" w:themeColor="accent1" w:themeTint="BF"/>
          <w:bottom w:val="single" w:sz="8" w:space="0" w:color="1E8CBB" w:themeColor="accent1" w:themeTint="BF"/>
          <w:right w:val="single" w:sz="8" w:space="0" w:color="1E8CBB" w:themeColor="accent1" w:themeTint="BF"/>
          <w:insideH w:val="nil"/>
          <w:insideV w:val="nil"/>
        </w:tcBorders>
        <w:shd w:val="clear" w:color="auto" w:fill="114E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8CBB" w:themeColor="accent1" w:themeTint="BF"/>
          <w:left w:val="single" w:sz="8" w:space="0" w:color="1E8CBB" w:themeColor="accent1" w:themeTint="BF"/>
          <w:bottom w:val="single" w:sz="8" w:space="0" w:color="1E8CBB" w:themeColor="accent1" w:themeTint="BF"/>
          <w:right w:val="single" w:sz="8" w:space="0" w:color="1E8C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C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DC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2A69FD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970482"/>
    <w:pPr>
      <w:framePr w:wrap="notBeside" w:vAnchor="text" w:hAnchor="text" w:y="1"/>
      <w:spacing w:before="420" w:after="520" w:line="1200" w:lineRule="exact"/>
      <w:jc w:val="right"/>
    </w:pPr>
    <w:rPr>
      <w:rFonts w:ascii="FlandersArtSans-Medium" w:eastAsiaTheme="majorEastAsia" w:hAnsi="FlandersArtSans-Medium" w:cstheme="majorBidi"/>
      <w:caps/>
      <w:color w:val="FFFFFF" w:themeColor="background1"/>
      <w:spacing w:val="5"/>
      <w:sz w:val="10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70482"/>
    <w:rPr>
      <w:rFonts w:ascii="FlandersArtSans-Medium" w:eastAsiaTheme="majorEastAsia" w:hAnsi="FlandersArtSans-Medium" w:cstheme="majorBidi"/>
      <w:caps/>
      <w:color w:val="FFFFFF" w:themeColor="background1"/>
      <w:spacing w:val="5"/>
      <w:sz w:val="100"/>
      <w:szCs w:val="56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145D51"/>
    <w:rPr>
      <w:rFonts w:ascii="FlandersArtSans-Bold" w:eastAsiaTheme="majorEastAsia" w:hAnsi="FlandersArtSans-Bold" w:cstheme="majorBidi"/>
      <w:bCs/>
      <w:caps/>
      <w:color w:val="147178" w:themeColor="text2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B05E4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45D51"/>
    <w:rPr>
      <w:rFonts w:ascii="FlandersArtSans-Regular" w:eastAsiaTheme="majorEastAsia" w:hAnsi="FlandersArtSans-Regular" w:cstheme="majorBidi"/>
      <w:bCs/>
      <w:caps/>
      <w:color w:val="147178" w:themeColor="text2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145D51"/>
    <w:rPr>
      <w:rFonts w:ascii="FlandersArtSerif-Bold" w:eastAsiaTheme="majorEastAsia" w:hAnsi="FlandersArtSerif-Bold" w:cstheme="majorBidi"/>
      <w:bCs/>
      <w:color w:val="114E68" w:themeColor="accent1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145D51"/>
    <w:rPr>
      <w:rFonts w:ascii="FlandersArtSerif-Bold" w:eastAsiaTheme="majorEastAsia" w:hAnsi="FlandersArtSerif-Bold" w:cstheme="majorBidi"/>
      <w:bCs/>
      <w:iCs/>
      <w:color w:val="147178" w:themeColor="text2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145D51"/>
    <w:rPr>
      <w:rFonts w:ascii="FlandersArtSans-Regular" w:eastAsiaTheme="majorEastAsia" w:hAnsi="FlandersArtSans-Regular" w:cstheme="majorBidi"/>
      <w:color w:val="147178" w:themeColor="text2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145D51"/>
    <w:rPr>
      <w:rFonts w:ascii="FlandersArtSerif-Regular" w:eastAsiaTheme="majorEastAsia" w:hAnsi="FlandersArtSerif-Regular" w:cstheme="majorBidi"/>
      <w:iCs/>
      <w:color w:val="114E68" w:themeColor="accent1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145D51"/>
    <w:rPr>
      <w:rFonts w:ascii="FlandersArtSerif-Medium" w:eastAsiaTheme="majorEastAsia" w:hAnsi="FlandersArtSerif-Medium" w:cstheme="majorBidi"/>
      <w:iCs/>
      <w:color w:val="114E68" w:themeColor="accent1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145D51"/>
    <w:rPr>
      <w:rFonts w:ascii="FlandersArtSerif-Regular" w:eastAsiaTheme="majorEastAsia" w:hAnsi="FlandersArtSerif-Regular" w:cstheme="majorBidi"/>
      <w:color w:val="147178" w:themeColor="text2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145D51"/>
    <w:rPr>
      <w:rFonts w:ascii="FlandersArtSerif-Regular" w:eastAsiaTheme="majorEastAsia" w:hAnsi="FlandersArtSerif-Regular" w:cstheme="majorBidi"/>
      <w:iCs/>
      <w:color w:val="147178" w:themeColor="text2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EF1E9A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2F2F2F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EF1E9A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EF1E9A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uiPriority w:val="99"/>
    <w:unhideWhenUsed/>
    <w:rsid w:val="00EF1E9A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EF1E9A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3D79F2"/>
    <w:pPr>
      <w:numPr>
        <w:numId w:val="12"/>
      </w:numPr>
    </w:pPr>
  </w:style>
  <w:style w:type="paragraph" w:styleId="Lijstopsomteken2">
    <w:name w:val="List Bullet 2"/>
    <w:basedOn w:val="Inspringing"/>
    <w:uiPriority w:val="99"/>
    <w:unhideWhenUsed/>
    <w:rsid w:val="003D79F2"/>
    <w:pPr>
      <w:numPr>
        <w:numId w:val="13"/>
      </w:numPr>
    </w:pPr>
  </w:style>
  <w:style w:type="paragraph" w:styleId="Lijstopsomteken3">
    <w:name w:val="List Bullet 3"/>
    <w:basedOn w:val="Standaard"/>
    <w:uiPriority w:val="99"/>
    <w:unhideWhenUsed/>
    <w:rsid w:val="00EF1E9A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EF1E9A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EF1E9A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unhideWhenUsed/>
    <w:rsid w:val="00145D51"/>
    <w:pPr>
      <w:spacing w:line="240" w:lineRule="auto"/>
    </w:pPr>
    <w:rPr>
      <w:color w:val="147178" w:themeColor="text2"/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145D51"/>
    <w:rPr>
      <w:rFonts w:ascii="FlandersArtSerif-Regular" w:hAnsi="FlandersArtSerif-Regular"/>
      <w:color w:val="147178" w:themeColor="text2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F1E9A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EF1E9A"/>
    <w:pPr>
      <w:tabs>
        <w:tab w:val="clear" w:pos="3686"/>
      </w:tabs>
    </w:pPr>
    <w:rPr>
      <w:b/>
      <w:color w:val="147178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EF1E9A"/>
    <w:pPr>
      <w:tabs>
        <w:tab w:val="clear" w:pos="3686"/>
      </w:tabs>
      <w:ind w:left="200" w:hanging="200"/>
    </w:pPr>
    <w:rPr>
      <w:color w:val="147178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EF1E9A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EF1E9A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EF1E9A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EF1E9A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EF1E9A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EF1E9A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070B92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EF1E9A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EF1E9A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EF1E9A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EF1E9A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EF1E9A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EF1E9A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E4E4E4" w:themeFill="background2"/>
      <w:vAlign w:val="center"/>
    </w:tcPr>
  </w:style>
  <w:style w:type="table" w:customStyle="1" w:styleId="Lijsttabel6kleurrijk1">
    <w:name w:val="Lijsttabel 6 kleurrijk1"/>
    <w:basedOn w:val="Standaardtabel"/>
    <w:uiPriority w:val="51"/>
    <w:rsid w:val="00EF1E9A"/>
    <w:pPr>
      <w:spacing w:after="0" w:line="240" w:lineRule="auto"/>
    </w:pPr>
    <w:rPr>
      <w:color w:val="2F2F2F" w:themeColor="text1"/>
    </w:rPr>
    <w:tblPr>
      <w:tblStyleRowBandSize w:val="1"/>
      <w:tblStyleColBandSize w:val="1"/>
      <w:tblBorders>
        <w:top w:val="single" w:sz="4" w:space="0" w:color="2F2F2F" w:themeColor="text1"/>
        <w:bottom w:val="single" w:sz="4" w:space="0" w:color="2F2F2F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F2F2F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F2F2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3"/>
      </w:tcPr>
    </w:tblStylePr>
    <w:tblStylePr w:type="band1Horz">
      <w:tblPr/>
      <w:tcPr>
        <w:shd w:val="clear" w:color="auto" w:fill="D5D5D5" w:themeFill="text1" w:themeFillTint="33"/>
      </w:tcPr>
    </w:tblStylePr>
  </w:style>
  <w:style w:type="table" w:customStyle="1" w:styleId="Rastertabel41">
    <w:name w:val="Rastertabel 41"/>
    <w:basedOn w:val="TabelVO"/>
    <w:uiPriority w:val="49"/>
    <w:rsid w:val="00EF1E9A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28282" w:themeColor="text1" w:themeTint="99"/>
        <w:right w:val="none" w:sz="0" w:space="0" w:color="auto"/>
        <w:insideH w:val="none" w:sz="0" w:space="0" w:color="auto"/>
        <w:insideV w:val="single" w:sz="4" w:space="0" w:color="828282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2F2F" w:themeColor="text1"/>
          <w:left w:val="single" w:sz="4" w:space="0" w:color="2F2F2F" w:themeColor="text1"/>
          <w:bottom w:val="single" w:sz="4" w:space="0" w:color="2F2F2F" w:themeColor="text1"/>
          <w:right w:val="single" w:sz="4" w:space="0" w:color="2F2F2F" w:themeColor="text1"/>
          <w:insideH w:val="nil"/>
          <w:insideV w:val="nil"/>
        </w:tcBorders>
        <w:shd w:val="clear" w:color="auto" w:fill="2F2F2F" w:themeFill="text1"/>
      </w:tcPr>
    </w:tblStylePr>
    <w:tblStylePr w:type="lastRow">
      <w:rPr>
        <w:b/>
        <w:bCs/>
      </w:rPr>
      <w:tblPr/>
      <w:tcPr>
        <w:tcBorders>
          <w:top w:val="double" w:sz="4" w:space="0" w:color="2F2F2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3"/>
      </w:tcPr>
    </w:tblStylePr>
    <w:tblStylePr w:type="band1Horz">
      <w:tblPr/>
      <w:tcPr>
        <w:shd w:val="clear" w:color="auto" w:fill="D5D5D5" w:themeFill="text1" w:themeFillTint="33"/>
      </w:tcPr>
    </w:tblStylePr>
  </w:style>
  <w:style w:type="table" w:customStyle="1" w:styleId="Stijl1">
    <w:name w:val="Stijl1"/>
    <w:basedOn w:val="Standaardtabel"/>
    <w:uiPriority w:val="99"/>
    <w:rsid w:val="00EF1E9A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EF1E9A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EF1E9A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145D51"/>
    <w:pPr>
      <w:spacing w:line="280" w:lineRule="exact"/>
      <w:jc w:val="right"/>
    </w:pPr>
    <w:rPr>
      <w:color w:val="147178" w:themeColor="text2"/>
      <w:sz w:val="24"/>
    </w:rPr>
  </w:style>
  <w:style w:type="paragraph" w:customStyle="1" w:styleId="Vlottetekst-roodMSF">
    <w:name w:val="Vlotte tekst - rood MSF"/>
    <w:basedOn w:val="Standaard"/>
    <w:rsid w:val="00EF1E9A"/>
    <w:pPr>
      <w:numPr>
        <w:numId w:val="3"/>
      </w:numPr>
    </w:pPr>
  </w:style>
  <w:style w:type="paragraph" w:customStyle="1" w:styleId="streepjes">
    <w:name w:val="streepjes"/>
    <w:basedOn w:val="Standaard"/>
    <w:qFormat/>
    <w:rsid w:val="00145D51"/>
    <w:pPr>
      <w:tabs>
        <w:tab w:val="clear" w:pos="3686"/>
        <w:tab w:val="right" w:pos="9923"/>
      </w:tabs>
      <w:jc w:val="right"/>
    </w:pPr>
    <w:rPr>
      <w:rFonts w:ascii="Calibri" w:hAnsi="Calibri" w:cs="Calibri"/>
      <w:color w:val="147178" w:themeColor="text2"/>
      <w:sz w:val="16"/>
    </w:rPr>
  </w:style>
  <w:style w:type="paragraph" w:customStyle="1" w:styleId="Inspringing">
    <w:name w:val="Inspringing"/>
    <w:basedOn w:val="Standaard"/>
    <w:rsid w:val="00EF1E9A"/>
    <w:pPr>
      <w:numPr>
        <w:numId w:val="1"/>
      </w:numPr>
    </w:pPr>
  </w:style>
  <w:style w:type="paragraph" w:styleId="Geenafstand">
    <w:name w:val="No Spacing"/>
    <w:uiPriority w:val="1"/>
    <w:qFormat/>
    <w:rsid w:val="007041DB"/>
    <w:pPr>
      <w:tabs>
        <w:tab w:val="left" w:pos="3686"/>
      </w:tabs>
      <w:spacing w:after="0" w:line="240" w:lineRule="auto"/>
      <w:contextualSpacing/>
    </w:pPr>
    <w:rPr>
      <w:rFonts w:ascii="FlandersArtSerif-Regular" w:hAnsi="FlandersArtSerif-Regular"/>
      <w:color w:val="171717" w:themeColor="background2" w:themeShade="1A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95F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5F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5F9F"/>
    <w:rPr>
      <w:rFonts w:ascii="FlandersArtSerif-Regular" w:hAnsi="FlandersArtSerif-Regular"/>
      <w:color w:val="171717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5F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5F9F"/>
    <w:rPr>
      <w:rFonts w:ascii="FlandersArtSerif-Regular" w:hAnsi="FlandersArtSerif-Regular"/>
      <w:b/>
      <w:bCs/>
      <w:color w:val="171717" w:themeColor="background2" w:themeShade="1A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Vlaamse Overheid Algemeen">
  <a:themeElements>
    <a:clrScheme name="AZG">
      <a:dk1>
        <a:srgbClr val="2F2F2F"/>
      </a:dk1>
      <a:lt1>
        <a:sysClr val="window" lastClr="FFFFFF"/>
      </a:lt1>
      <a:dk2>
        <a:srgbClr val="147178"/>
      </a:dk2>
      <a:lt2>
        <a:srgbClr val="E4E4E4"/>
      </a:lt2>
      <a:accent1>
        <a:srgbClr val="114E68"/>
      </a:accent1>
      <a:accent2>
        <a:srgbClr val="A3CC00"/>
      </a:accent2>
      <a:accent3>
        <a:srgbClr val="219FD5"/>
      </a:accent3>
      <a:accent4>
        <a:srgbClr val="6F8B00"/>
      </a:accent4>
      <a:accent5>
        <a:srgbClr val="1B7EA9"/>
      </a:accent5>
      <a:accent6>
        <a:srgbClr val="8BAE00"/>
      </a:accent6>
      <a:hlink>
        <a:srgbClr val="2F2F2F"/>
      </a:hlink>
      <a:folHlink>
        <a:srgbClr val="2F2F2F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2019-03-07T00:00:00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/>
    </g3014de8249d42afad66165e3d2261e7>
    <i2d81646cf3b4af085db4e59f76b2271 xmlns="9a9ec0f0-7796-43d0-ac1f-4c8c46ee0bd1">
      <Terms xmlns="http://schemas.microsoft.com/office/infopath/2007/PartnerControls"/>
    </i2d81646cf3b4af085db4e59f76b2271>
    <TaxCatchAll xmlns="9a9ec0f0-7796-43d0-ac1f-4c8c46ee0bd1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G Document" ma:contentTypeID="0x010100E5B23CBEC15EF443818A347F7744E7580030F9ACF87EBA514F8679F6F960E9A7EB" ma:contentTypeVersion="" ma:contentTypeDescription="Het basis content type “ZG Document” is een basis voor content types voor in documentbibliotheken." ma:contentTypeScope="" ma:versionID="c75b304ee3fbd4a91ff127f00f5475d0">
  <xsd:schema xmlns:xsd="http://www.w3.org/2001/XMLSchema" xmlns:xs="http://www.w3.org/2001/XMLSchema" xmlns:p="http://schemas.microsoft.com/office/2006/metadata/properties" xmlns:ns2="9a9ec0f0-7796-43d0-ac1f-4c8c46ee0bd1" targetNamespace="http://schemas.microsoft.com/office/2006/metadata/properties" ma:root="true" ma:fieldsID="80dd881efae0653477fe4de97aa516e4" ns2:_=""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i2d81646cf3b4af085db4e59f76b2271" minOccurs="0"/>
                <xsd:element ref="ns2:TaxCatchAll" minOccurs="0"/>
                <xsd:element ref="ns2:TaxCatchAllLabel" minOccurs="0"/>
                <xsd:element ref="ns2:g3014de8249d42afad66165e3d2261e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f3f1a0b-e239-4cb7-8a38-872c86642cbf}" ma:internalName="TaxCatchAll" ma:showField="CatchAllData" ma:web="b1fbe6bc-579c-47af-b031-4320ec39a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f3f1a0b-e239-4cb7-8a38-872c86642cbf}" ma:internalName="TaxCatchAllLabel" ma:readOnly="true" ma:showField="CatchAllDataLabel" ma:web="b1fbe6bc-579c-47af-b031-4320ec39a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F0518D-2321-4452-BEC3-C3C1A8745DE1}">
  <ds:schemaRefs>
    <ds:schemaRef ds:uri="http://schemas.microsoft.com/office/2006/metadata/properties"/>
    <ds:schemaRef ds:uri="http://schemas.microsoft.com/office/infopath/2007/PartnerControls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194E1C73-B9EC-45A1-A4A4-3CE4DC967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0D75C3-BE6B-4F50-8A01-D3C43575B0E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F6ABAF5-1C03-4A0C-B2D0-F61EEEAB64C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B89822E-DCF8-487B-B170-893E0771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creator>Demeyere, Leontien</dc:creator>
  <cp:lastModifiedBy>Van Uytven Veerle</cp:lastModifiedBy>
  <cp:revision>15</cp:revision>
  <cp:lastPrinted>2014-03-28T18:07:00Z</cp:lastPrinted>
  <dcterms:created xsi:type="dcterms:W3CDTF">2020-03-09T13:30:00Z</dcterms:created>
  <dcterms:modified xsi:type="dcterms:W3CDTF">2020-03-10T15:48:00Z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0x010100E5B23CBEC15EF443818A347F7744E7580030F9ACF87EBA514F8679F6F960E9A7EB</vt:lpwstr>
  </property>
  <property fmtid="{D5CDD505-2E9C-101B-9397-08002B2CF9AE}" pid="3" name="AuthorIds_UIVersion_2">
    <vt:lpwstr>33</vt:lpwstr>
  </property>
  <property fmtid="{D5CDD505-2E9C-101B-9397-08002B2CF9AE}" pid="4" name="ZG Subthema">
    <vt:lpwstr/>
  </property>
  <property fmtid="{D5CDD505-2E9C-101B-9397-08002B2CF9AE}" pid="5" name="ZG Thema">
    <vt:lpwstr/>
  </property>
</Properties>
</file>